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EED3B" w14:textId="77777777" w:rsidR="004649F5" w:rsidRDefault="004649F5" w:rsidP="004649F5">
      <w:pPr>
        <w:rPr>
          <w:lang w:val="en-GB"/>
        </w:rPr>
      </w:pPr>
    </w:p>
    <w:p w14:paraId="468FE493" w14:textId="77777777" w:rsidR="004649F5" w:rsidRDefault="004649F5" w:rsidP="00AB6AAF">
      <w:pPr>
        <w:pStyle w:val="Title"/>
        <w:framePr w:wrap="notBeside"/>
        <w:rPr>
          <w:rFonts w:asciiTheme="minorHAnsi" w:eastAsiaTheme="minorHAnsi" w:hAnsiTheme="minorHAnsi" w:cstheme="minorBidi"/>
          <w:caps w:val="0"/>
          <w:color w:val="404040" w:themeColor="text1" w:themeTint="BF"/>
          <w:kern w:val="0"/>
          <w:sz w:val="18"/>
          <w:lang w:val="en-GB"/>
        </w:rPr>
      </w:pPr>
    </w:p>
    <w:p w14:paraId="1940A3DC" w14:textId="1A228F44" w:rsidR="00AB6AAF" w:rsidRPr="004649F5" w:rsidRDefault="00187E3B" w:rsidP="00AB6AAF">
      <w:pPr>
        <w:pStyle w:val="Title"/>
        <w:framePr w:wrap="notBeside"/>
        <w:rPr>
          <w:color w:val="auto"/>
          <w:lang w:val="en-GB"/>
        </w:rPr>
      </w:pPr>
      <w:r w:rsidRPr="004649F5">
        <w:rPr>
          <w:color w:val="auto"/>
          <w:lang w:val="en-GB"/>
        </w:rPr>
        <w:t>technical proposal</w:t>
      </w:r>
      <w:r w:rsidR="004649F5">
        <w:rPr>
          <w:color w:val="auto"/>
          <w:lang w:val="en-GB"/>
        </w:rPr>
        <w:t xml:space="preserve"> | </w:t>
      </w:r>
      <w:r w:rsidR="00AB6AAF" w:rsidRPr="004649F5">
        <w:rPr>
          <w:color w:val="auto"/>
          <w:lang w:val="en-GB"/>
        </w:rPr>
        <w:t>20</w:t>
      </w:r>
      <w:r w:rsidR="007D354C">
        <w:rPr>
          <w:color w:val="auto"/>
          <w:lang w:val="en-GB"/>
        </w:rPr>
        <w:t>22</w:t>
      </w:r>
    </w:p>
    <w:p w14:paraId="5FDAFB32" w14:textId="77777777" w:rsidR="00187E3B" w:rsidRPr="00A7120B" w:rsidRDefault="00187E3B" w:rsidP="00187E3B">
      <w:pPr>
        <w:rPr>
          <w:color w:val="auto"/>
          <w:lang w:val="en-GB"/>
        </w:rPr>
      </w:pPr>
    </w:p>
    <w:tbl>
      <w:tblPr>
        <w:tblStyle w:val="TipTable"/>
        <w:tblW w:w="4692" w:type="pct"/>
        <w:shd w:val="clear" w:color="auto" w:fill="F2F2F2" w:themeFill="background1" w:themeFillShade="F2"/>
        <w:tblCellMar>
          <w:top w:w="288" w:type="dxa"/>
          <w:left w:w="288" w:type="dxa"/>
        </w:tblCellMar>
        <w:tblLook w:val="04A0" w:firstRow="1" w:lastRow="0" w:firstColumn="1" w:lastColumn="0" w:noHBand="0" w:noVBand="1"/>
        <w:tblDescription w:val="Layout table"/>
      </w:tblPr>
      <w:tblGrid>
        <w:gridCol w:w="8783"/>
      </w:tblGrid>
      <w:tr w:rsidR="00187E3B" w:rsidRPr="00A7120B" w14:paraId="2EFA86C5" w14:textId="77777777" w:rsidTr="00187E3B">
        <w:tc>
          <w:tcPr>
            <w:cnfStyle w:val="001000000000" w:firstRow="0" w:lastRow="0" w:firstColumn="1" w:lastColumn="0" w:oddVBand="0" w:evenVBand="0" w:oddHBand="0" w:evenHBand="0" w:firstRowFirstColumn="0" w:firstRowLastColumn="0" w:lastRowFirstColumn="0" w:lastRowLastColumn="0"/>
            <w:tcW w:w="5000" w:type="pct"/>
            <w:shd w:val="clear" w:color="auto" w:fill="F2F2F2" w:themeFill="background1" w:themeFillShade="F2"/>
          </w:tcPr>
          <w:p w14:paraId="6EE3A9EB" w14:textId="77777777" w:rsidR="00187E3B" w:rsidRPr="00A7120B" w:rsidRDefault="00187E3B" w:rsidP="00187E3B">
            <w:pPr>
              <w:pStyle w:val="TipText"/>
              <w:jc w:val="left"/>
              <w:rPr>
                <w:rFonts w:ascii="Calibri" w:hAnsi="Calibri" w:cs="Calibri"/>
                <w:b/>
                <w:i w:val="0"/>
                <w:color w:val="auto"/>
                <w:sz w:val="20"/>
                <w:lang w:val="en-GB"/>
              </w:rPr>
            </w:pPr>
            <w:r w:rsidRPr="00A7120B">
              <w:rPr>
                <w:rFonts w:ascii="Calibri" w:hAnsi="Calibri" w:cs="Calibri"/>
                <w:b/>
                <w:i w:val="0"/>
                <w:color w:val="auto"/>
                <w:sz w:val="20"/>
                <w:lang w:val="en-GB"/>
              </w:rPr>
              <w:t>Please follow the structure of this template when preparing your proposal. It has been designed to ensure that the important aspects of your planned work are presented in a way that will enable the experts to make an effective assessment against the evaluation criteria. Please be aware that proposals will be evaluated as they were submitted, rather than on their potential if certain changes were to be made. This means that only proposals that successfully address all the required aspects will have a chance of being funded. There will be no possibility for significant changes to content and budget after project is retained for awarding.</w:t>
            </w:r>
          </w:p>
        </w:tc>
      </w:tr>
    </w:tbl>
    <w:p w14:paraId="14D4A51D" w14:textId="77777777" w:rsidR="003312ED" w:rsidRPr="00A7120B" w:rsidRDefault="00187E3B" w:rsidP="00187E3B">
      <w:pPr>
        <w:pStyle w:val="Heading2"/>
        <w:rPr>
          <w:lang w:val="en-GB"/>
        </w:rPr>
      </w:pPr>
      <w:r w:rsidRPr="00A7120B">
        <w:rPr>
          <w:lang w:val="en-GB"/>
        </w:rPr>
        <w:t>Project title</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9360"/>
      </w:tblGrid>
      <w:tr w:rsidR="00187E3B" w:rsidRPr="00A7120B" w14:paraId="6AF87754" w14:textId="77777777" w:rsidTr="00187E3B">
        <w:sdt>
          <w:sdtPr>
            <w:rPr>
              <w:noProof/>
              <w:color w:val="auto"/>
              <w:lang w:val="en-GB" w:eastAsia="en-US"/>
            </w:rPr>
            <w:alias w:val="Insert Project Title here"/>
            <w:tag w:val="Insert Project Title here"/>
            <w:id w:val="-930728950"/>
            <w:placeholder>
              <w:docPart w:val="031A17B1190349348716DF39ED5BD143"/>
            </w:placeholder>
            <w:showingPlcHdr/>
            <w:text w:multiLine="1"/>
          </w:sdtPr>
          <w:sdtEndPr/>
          <w:sdtContent>
            <w:tc>
              <w:tcPr>
                <w:cnfStyle w:val="001000000000" w:firstRow="0" w:lastRow="0" w:firstColumn="1" w:lastColumn="0" w:oddVBand="0" w:evenVBand="0" w:oddHBand="0" w:evenHBand="0" w:firstRowFirstColumn="0" w:firstRowLastColumn="0" w:lastRowFirstColumn="0" w:lastRowLastColumn="0"/>
                <w:tcW w:w="5000" w:type="pct"/>
              </w:tcPr>
              <w:p w14:paraId="3CCEF777" w14:textId="77777777" w:rsidR="00187E3B" w:rsidRPr="00A7120B" w:rsidRDefault="00187E3B" w:rsidP="00187E3B">
                <w:pPr>
                  <w:pStyle w:val="TipText"/>
                  <w:jc w:val="left"/>
                  <w:rPr>
                    <w:color w:val="auto"/>
                    <w:lang w:val="en-GB"/>
                  </w:rPr>
                </w:pPr>
                <w:r w:rsidRPr="00A7120B">
                  <w:rPr>
                    <w:rStyle w:val="PlaceholderText"/>
                    <w:i w:val="0"/>
                    <w:color w:val="auto"/>
                    <w:lang w:val="en-GB"/>
                  </w:rPr>
                  <w:t>Click or tap here to enter text.</w:t>
                </w:r>
              </w:p>
            </w:tc>
          </w:sdtContent>
        </w:sdt>
      </w:tr>
    </w:tbl>
    <w:p w14:paraId="754C55BA" w14:textId="77777777" w:rsidR="00187E3B" w:rsidRPr="00A7120B" w:rsidRDefault="00187E3B" w:rsidP="00187E3B">
      <w:pPr>
        <w:pStyle w:val="Heading2"/>
        <w:rPr>
          <w:lang w:val="en-GB"/>
        </w:rPr>
      </w:pPr>
      <w:r w:rsidRPr="00A7120B">
        <w:rPr>
          <w:lang w:val="en-GB"/>
        </w:rPr>
        <w:t>Problem statement</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7120B" w14:paraId="0F7DB20E"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C81B1B7" w14:textId="77777777" w:rsidR="005D4DC9" w:rsidRPr="00A7120B" w:rsidRDefault="005D4DC9" w:rsidP="00187E3B">
            <w:pPr>
              <w:rPr>
                <w:color w:val="auto"/>
                <w:lang w:val="en-GB"/>
              </w:rPr>
            </w:pPr>
            <w:r w:rsidRPr="00A7120B">
              <w:rPr>
                <w:noProof/>
                <w:color w:val="auto"/>
                <w:lang w:val="en-GB" w:eastAsia="en-US"/>
              </w:rPr>
              <mc:AlternateContent>
                <mc:Choice Requires="wpg">
                  <w:drawing>
                    <wp:inline distT="0" distB="0" distL="0" distR="0" wp14:anchorId="37731ACF" wp14:editId="55D84413">
                      <wp:extent cx="141605" cy="141605"/>
                      <wp:effectExtent l="0" t="0" r="0" b="0"/>
                      <wp:docPr id="1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0" name="Rectangle 2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E398C02"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yOr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MVbI6utCAAAlSgAAA4AAAAAAAAAAAAAAAAA&#10;LgIAAGRycy9lMm9Eb2MueG1sUEsBAi0AFAAGAAgAAAAhAAXiDD3ZAAAAAwEAAA8AAAAAAAAAAAAA&#10;AAAABwsAAGRycy9kb3ducmV2LnhtbFBLBQYAAAAABAAEAPMAAAANDAAAAAA=&#10;">
                      <v:rect id="Rectangle 2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668B77BE" w14:textId="77777777" w:rsidR="005D4DC9" w:rsidRPr="00A7120B" w:rsidRDefault="00187E3B" w:rsidP="008D5E06">
            <w:pPr>
              <w:pStyle w:val="TipText"/>
              <w:cnfStyle w:val="000000000000" w:firstRow="0" w:lastRow="0" w:firstColumn="0" w:lastColumn="0" w:oddVBand="0" w:evenVBand="0" w:oddHBand="0" w:evenHBand="0" w:firstRowFirstColumn="0" w:firstRowLastColumn="0" w:lastRowFirstColumn="0" w:lastRowLastColumn="0"/>
              <w:rPr>
                <w:color w:val="auto"/>
                <w:lang w:val="en-GB"/>
              </w:rPr>
            </w:pPr>
            <w:r w:rsidRPr="00A7120B">
              <w:rPr>
                <w:color w:val="auto"/>
                <w:lang w:val="en-GB"/>
              </w:rPr>
              <w:t xml:space="preserve">What challenges is the project attempting to resolve? </w:t>
            </w:r>
            <w:r w:rsidRPr="00A7120B">
              <w:rPr>
                <w:b/>
                <w:color w:val="auto"/>
                <w:lang w:val="en-GB"/>
              </w:rPr>
              <w:t>Max 300 words</w:t>
            </w:r>
          </w:p>
        </w:tc>
      </w:tr>
      <w:tr w:rsidR="00187E3B" w:rsidRPr="00A7120B" w14:paraId="68E1E195" w14:textId="77777777" w:rsidTr="00187E3B">
        <w:sdt>
          <w:sdtPr>
            <w:rPr>
              <w:noProof/>
              <w:color w:val="auto"/>
              <w:lang w:val="en-GB" w:eastAsia="en-US"/>
            </w:rPr>
            <w:alias w:val="Insert problem statement here"/>
            <w:tag w:val="Insert problem statement here"/>
            <w:id w:val="1697040769"/>
            <w:placeholder>
              <w:docPart w:val="59B46F0228C34CF18A80B8EA462092E4"/>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64248A7E" w14:textId="77777777" w:rsidR="00187E3B" w:rsidRPr="00A7120B" w:rsidRDefault="00187E3B" w:rsidP="00187E3B">
                <w:pPr>
                  <w:pStyle w:val="TipText"/>
                  <w:jc w:val="left"/>
                  <w:rPr>
                    <w:color w:val="auto"/>
                    <w:lang w:val="en-GB"/>
                  </w:rPr>
                </w:pPr>
                <w:r w:rsidRPr="00A7120B">
                  <w:rPr>
                    <w:rStyle w:val="PlaceholderText"/>
                    <w:i w:val="0"/>
                    <w:color w:val="auto"/>
                    <w:lang w:val="en-GB"/>
                  </w:rPr>
                  <w:t>Click or tap here to enter text.</w:t>
                </w:r>
              </w:p>
            </w:tc>
          </w:sdtContent>
        </w:sdt>
      </w:tr>
    </w:tbl>
    <w:p w14:paraId="2D7F625A" w14:textId="77777777" w:rsidR="003312ED" w:rsidRPr="00A7120B" w:rsidRDefault="00187E3B" w:rsidP="00187E3B">
      <w:pPr>
        <w:pStyle w:val="Heading2"/>
        <w:rPr>
          <w:lang w:val="en-GB"/>
        </w:rPr>
      </w:pPr>
      <w:r w:rsidRPr="00A7120B">
        <w:rPr>
          <w:lang w:val="en-GB"/>
        </w:rPr>
        <w:t>Objectives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7120B" w14:paraId="50174565"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AECD26B" w14:textId="77777777" w:rsidR="00187E3B" w:rsidRPr="00A7120B" w:rsidRDefault="00187E3B" w:rsidP="00187E3B">
            <w:pPr>
              <w:rPr>
                <w:color w:val="auto"/>
                <w:lang w:val="en-GB"/>
              </w:rPr>
            </w:pPr>
            <w:r w:rsidRPr="00A7120B">
              <w:rPr>
                <w:noProof/>
                <w:color w:val="auto"/>
                <w:lang w:val="en-GB" w:eastAsia="en-US"/>
              </w:rPr>
              <mc:AlternateContent>
                <mc:Choice Requires="wpg">
                  <w:drawing>
                    <wp:inline distT="0" distB="0" distL="0" distR="0" wp14:anchorId="64B874AD" wp14:editId="136100A5">
                      <wp:extent cx="141605" cy="141605"/>
                      <wp:effectExtent l="0" t="0" r="0" b="0"/>
                      <wp:docPr id="10"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1" name="Rectangle 11"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2"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7D1BBA4"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yXCq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P2DJcKqCAAAlSgAAA4AAAAAAAAAAAAAAAAALgIA&#10;AGRycy9lMm9Eb2MueG1sUEsBAi0AFAAGAAgAAAAhAAXiDD3ZAAAAAwEAAA8AAAAAAAAAAAAAAAAA&#10;BAsAAGRycy9kb3ducmV2LnhtbFBLBQYAAAAABAAEAPMAAAAKDAAAAAA=&#10;">
                      <v:rect id="Rectangle 11"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3A50FD6E" w14:textId="7A9F480D" w:rsidR="00187E3B" w:rsidRPr="00A7120B" w:rsidRDefault="00187E3B" w:rsidP="00187E3B">
            <w:pPr>
              <w:pStyle w:val="Subtitle"/>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 xml:space="preserve">What is the project going to achieve? </w:t>
            </w:r>
            <w:r w:rsidRPr="00A7120B">
              <w:rPr>
                <w:b/>
                <w:lang w:val="en-GB"/>
              </w:rPr>
              <w:t>Max 100 words</w:t>
            </w:r>
          </w:p>
        </w:tc>
      </w:tr>
      <w:tr w:rsidR="00187E3B" w:rsidRPr="00A7120B" w14:paraId="25999B36" w14:textId="77777777" w:rsidTr="00187E3B">
        <w:sdt>
          <w:sdtPr>
            <w:rPr>
              <w:noProof/>
              <w:color w:val="auto"/>
              <w:lang w:val="en-GB" w:eastAsia="en-US"/>
            </w:rPr>
            <w:alias w:val="Insert objectives here"/>
            <w:tag w:val="Insert objectives here"/>
            <w:id w:val="1212694537"/>
            <w:placeholder>
              <w:docPart w:val="AA7D7746538C4FDCB53E2734415E5B9D"/>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27CE04C4" w14:textId="77777777" w:rsidR="00187E3B" w:rsidRPr="00A7120B" w:rsidRDefault="00187E3B" w:rsidP="00187E3B">
                <w:pPr>
                  <w:pStyle w:val="TipText"/>
                  <w:jc w:val="left"/>
                  <w:rPr>
                    <w:color w:val="auto"/>
                    <w:lang w:val="en-GB"/>
                  </w:rPr>
                </w:pPr>
                <w:r w:rsidRPr="00A7120B">
                  <w:rPr>
                    <w:rStyle w:val="PlaceholderText"/>
                    <w:i w:val="0"/>
                    <w:color w:val="auto"/>
                    <w:lang w:val="en-GB"/>
                  </w:rPr>
                  <w:t>Click or tap here to enter text.</w:t>
                </w:r>
              </w:p>
            </w:tc>
          </w:sdtContent>
        </w:sdt>
      </w:tr>
    </w:tbl>
    <w:p w14:paraId="1CFD1789" w14:textId="77777777" w:rsidR="003312ED" w:rsidRPr="00A7120B" w:rsidRDefault="00187E3B" w:rsidP="00187E3B">
      <w:pPr>
        <w:pStyle w:val="Heading2"/>
        <w:rPr>
          <w:lang w:val="en-GB"/>
        </w:rPr>
      </w:pPr>
      <w:r w:rsidRPr="00A7120B">
        <w:rPr>
          <w:lang w:val="en-GB"/>
        </w:rPr>
        <w:t xml:space="preserve">Description of the projects to be implemented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187E3B" w:rsidRPr="00A7120B" w14:paraId="415D56FB" w14:textId="77777777" w:rsidTr="00187E3B">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47CA48F" w14:textId="77777777" w:rsidR="00187E3B" w:rsidRPr="00A7120B" w:rsidRDefault="00187E3B" w:rsidP="00187E3B">
            <w:pPr>
              <w:rPr>
                <w:color w:val="auto"/>
                <w:lang w:val="en-GB"/>
              </w:rPr>
            </w:pPr>
            <w:r w:rsidRPr="00A7120B">
              <w:rPr>
                <w:noProof/>
                <w:color w:val="auto"/>
                <w:lang w:val="en-GB" w:eastAsia="en-US"/>
              </w:rPr>
              <mc:AlternateContent>
                <mc:Choice Requires="wpg">
                  <w:drawing>
                    <wp:inline distT="0" distB="0" distL="0" distR="0" wp14:anchorId="0B626DB8" wp14:editId="5A17F306">
                      <wp:extent cx="141605" cy="141605"/>
                      <wp:effectExtent l="0" t="0" r="0" b="0"/>
                      <wp:docPr id="2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23" name="Rectangle 2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2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A1D3A0A"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7+NsA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vu86dXZGjNSwTuQ6+6LPodVD&#10;2Tpl3tQk1qU9bvGbz137a/ulM18c9Sfi/3LozvQKZs6LkvnrJHPxMjg5vvRCL17DfI5L5r0KQ35C&#10;rL75VX76OPu71TjoinybXLm0SKj+qln/xzT79ZS1hQpFT/xHzYJRs1+QaVl9rArHx3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">
                      <v:rect id="Rectangle 2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2CC1C7DC" w14:textId="77777777" w:rsidR="00187E3B" w:rsidRPr="00A7120B" w:rsidRDefault="00187E3B" w:rsidP="00187E3B">
            <w:pPr>
              <w:pStyle w:val="Subtitle"/>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 xml:space="preserve">Please describe your project in detail. Take into consideration the following: </w:t>
            </w:r>
          </w:p>
          <w:p w14:paraId="211D0875"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 xml:space="preserve">What exactly are you going to </w:t>
            </w:r>
            <w:proofErr w:type="gramStart"/>
            <w:r w:rsidRPr="00A7120B">
              <w:rPr>
                <w:lang w:val="en-GB"/>
              </w:rPr>
              <w:t>do</w:t>
            </w:r>
            <w:proofErr w:type="gramEnd"/>
          </w:p>
          <w:p w14:paraId="71DA398E"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Where are the projects located?</w:t>
            </w:r>
          </w:p>
          <w:p w14:paraId="5BDF009C"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How will your public space projects have an impact on city or neighbourhood level?</w:t>
            </w:r>
          </w:p>
          <w:p w14:paraId="15273C9D"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How will you integrate your projects in the city or neighbourhood?</w:t>
            </w:r>
          </w:p>
          <w:p w14:paraId="1D4D01A5"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How will you ensure the project is implemented on time?</w:t>
            </w:r>
          </w:p>
          <w:p w14:paraId="2E44C9AB" w14:textId="77777777" w:rsidR="00187E3B" w:rsidRPr="00A7120B" w:rsidRDefault="00187E3B" w:rsidP="00187E3B">
            <w:pPr>
              <w:pStyle w:val="Subtitle"/>
              <w:numPr>
                <w:ilvl w:val="0"/>
                <w:numId w:val="17"/>
              </w:numPr>
              <w:spacing w:after="0"/>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How will you ensure a poverty focus?</w:t>
            </w:r>
          </w:p>
          <w:p w14:paraId="1FF97DD7" w14:textId="77777777" w:rsidR="00187E3B" w:rsidRPr="00A7120B" w:rsidRDefault="00187E3B" w:rsidP="00187E3B">
            <w:pPr>
              <w:pStyle w:val="Subtitle"/>
              <w:cnfStyle w:val="000000000000" w:firstRow="0" w:lastRow="0" w:firstColumn="0" w:lastColumn="0" w:oddVBand="0" w:evenVBand="0" w:oddHBand="0" w:evenHBand="0" w:firstRowFirstColumn="0" w:firstRowLastColumn="0" w:lastRowFirstColumn="0" w:lastRowLastColumn="0"/>
              <w:rPr>
                <w:lang w:val="en-GB"/>
              </w:rPr>
            </w:pPr>
            <w:r w:rsidRPr="00A7120B">
              <w:rPr>
                <w:b/>
                <w:lang w:val="en-GB"/>
              </w:rPr>
              <w:t>(Max 1,000 words)</w:t>
            </w:r>
          </w:p>
        </w:tc>
      </w:tr>
      <w:tr w:rsidR="00187E3B" w:rsidRPr="00A7120B" w14:paraId="5C86335D" w14:textId="77777777" w:rsidTr="00187E3B">
        <w:sdt>
          <w:sdtPr>
            <w:rPr>
              <w:noProof/>
              <w:color w:val="auto"/>
              <w:lang w:val="en-GB" w:eastAsia="en-US"/>
            </w:rPr>
            <w:alias w:val="Insert description of the projects to be implemented here"/>
            <w:tag w:val="Insert description of the projects to be implemented here"/>
            <w:id w:val="-631403215"/>
            <w:placeholder>
              <w:docPart w:val="F1810A800A71403EBD5268E4057FCD4D"/>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34DEA5AA" w14:textId="77777777" w:rsidR="00187E3B" w:rsidRPr="00A7120B" w:rsidRDefault="00187E3B" w:rsidP="00187E3B">
                <w:pPr>
                  <w:pStyle w:val="TipText"/>
                  <w:jc w:val="left"/>
                  <w:rPr>
                    <w:color w:val="auto"/>
                    <w:lang w:val="en-GB"/>
                  </w:rPr>
                </w:pPr>
                <w:r w:rsidRPr="00A7120B">
                  <w:rPr>
                    <w:rStyle w:val="PlaceholderText"/>
                    <w:i w:val="0"/>
                    <w:color w:val="auto"/>
                    <w:lang w:val="en-GB"/>
                  </w:rPr>
                  <w:t>Click or tap here to enter text.</w:t>
                </w:r>
              </w:p>
            </w:tc>
          </w:sdtContent>
        </w:sdt>
      </w:tr>
    </w:tbl>
    <w:p w14:paraId="236D5100" w14:textId="77777777" w:rsidR="003312ED" w:rsidRPr="00A7120B" w:rsidRDefault="006648F5" w:rsidP="00187E3B">
      <w:pPr>
        <w:pStyle w:val="Heading2"/>
        <w:rPr>
          <w:lang w:val="en-GB"/>
        </w:rPr>
      </w:pPr>
      <w:r w:rsidRPr="00A7120B">
        <w:rPr>
          <w:lang w:val="en-GB"/>
        </w:rPr>
        <w:t>Expected outcomes and indicators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648F5" w:rsidRPr="00A7120B" w14:paraId="72AA5FBC"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3C93B27" w14:textId="77777777" w:rsidR="006648F5" w:rsidRPr="00A7120B" w:rsidRDefault="006648F5" w:rsidP="008D2865">
            <w:pPr>
              <w:rPr>
                <w:color w:val="auto"/>
                <w:lang w:val="en-GB"/>
              </w:rPr>
            </w:pPr>
            <w:r w:rsidRPr="00A7120B">
              <w:rPr>
                <w:noProof/>
                <w:color w:val="auto"/>
                <w:lang w:val="en-GB" w:eastAsia="en-US"/>
              </w:rPr>
              <mc:AlternateContent>
                <mc:Choice Requires="wpg">
                  <w:drawing>
                    <wp:inline distT="0" distB="0" distL="0" distR="0" wp14:anchorId="63D31C72" wp14:editId="34F73781">
                      <wp:extent cx="141605" cy="141605"/>
                      <wp:effectExtent l="0" t="0" r="0" b="0"/>
                      <wp:docPr id="3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2" name="Rectangle 3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3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058F2B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8Gr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gec6dXZGjNSwTuQ6+6LPodVD&#10;2Tpl3tQk1qU9bvGbz137a/ulM18c9Sfi/3LozvQKZs6LkvnrJHPxMjg5vvRCL17DfI5L5r0KQ35C&#10;rL75VX76OPu71TjoinybXLm0SKj+qln/xzT79ZS1hQpFT/xHzfxRs1+QaVl9rAonw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">
                      <v:rect id="Rectangle 3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49EF0BF4" w14:textId="77777777" w:rsidR="006648F5" w:rsidRPr="00A7120B" w:rsidRDefault="006648F5" w:rsidP="008D2865">
            <w:pPr>
              <w:pStyle w:val="Subtitle"/>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Describe your expected outcomes and how you are going to measure that they have been met</w:t>
            </w:r>
          </w:p>
        </w:tc>
      </w:tr>
      <w:tr w:rsidR="006648F5" w:rsidRPr="00A7120B" w14:paraId="478467A9" w14:textId="77777777" w:rsidTr="008D2865">
        <w:sdt>
          <w:sdtPr>
            <w:rPr>
              <w:noProof/>
              <w:color w:val="auto"/>
              <w:lang w:val="en-GB" w:eastAsia="en-US"/>
            </w:rPr>
            <w:alias w:val="Insert Expected outcomes and indicators here"/>
            <w:tag w:val="Insert Expected outcomes and indicators here"/>
            <w:id w:val="1488210267"/>
            <w:placeholder>
              <w:docPart w:val="C9BD6B1055B54B29970ACB38863A1E9E"/>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0D27B62C" w14:textId="77777777" w:rsidR="006648F5" w:rsidRPr="00A7120B" w:rsidRDefault="006648F5"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30DD31F3" w14:textId="77777777" w:rsidR="00A7120B" w:rsidRPr="00A7120B" w:rsidRDefault="00A7120B" w:rsidP="00A7120B">
      <w:pPr>
        <w:pStyle w:val="Heading2"/>
        <w:rPr>
          <w:lang w:val="en-GB"/>
        </w:rPr>
      </w:pPr>
      <w:r w:rsidRPr="00A7120B">
        <w:rPr>
          <w:lang w:val="en-GB"/>
        </w:rPr>
        <w:t>Key assumptions and risks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7120B" w14:paraId="461018F2"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0D21431" w14:textId="77777777" w:rsidR="00A7120B" w:rsidRPr="00A7120B" w:rsidRDefault="00A7120B" w:rsidP="008D2865">
            <w:pPr>
              <w:rPr>
                <w:color w:val="auto"/>
                <w:lang w:val="en-GB"/>
              </w:rPr>
            </w:pPr>
            <w:r w:rsidRPr="00A7120B">
              <w:rPr>
                <w:noProof/>
                <w:color w:val="auto"/>
                <w:lang w:val="en-GB" w:eastAsia="en-US"/>
              </w:rPr>
              <mc:AlternateContent>
                <mc:Choice Requires="wpg">
                  <w:drawing>
                    <wp:inline distT="0" distB="0" distL="0" distR="0" wp14:anchorId="03EA73EA" wp14:editId="546D7BD3">
                      <wp:extent cx="141605" cy="141605"/>
                      <wp:effectExtent l="0" t="0" r="0" b="0"/>
                      <wp:docPr id="46"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47" name="Rectangle 47"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8"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0F2AFDA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ooSrQ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w6dXZGjNSwTuQ6+6LPodVD&#10;2Tpl3tQk1qU9bvGbz137a/ulM18c9Sfi/3LozvQKZs6LkvnrJHPxMjg5vvRCL17DfI5L5r0KQ35C&#10;rL75VX76OPu71TjoinybXLm0SKj+qln/xzT79ZS1hQpFT/xHzZJRs1+QaVl9rAonxH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HTyihKtCAAAlSgAAA4AAAAAAAAAAAAAAAAA&#10;LgIAAGRycy9lMm9Eb2MueG1sUEsBAi0AFAAGAAgAAAAhAAXiDD3ZAAAAAwEAAA8AAAAAAAAAAAAA&#10;AAAABwsAAGRycy9kb3ducmV2LnhtbFBLBQYAAAAABAAEAPMAAAANDAAAAAA=&#10;">
                      <v:rect id="Rectangle 47"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065D5846" w14:textId="77777777" w:rsidR="00A7120B" w:rsidRPr="00A7120B" w:rsidRDefault="00A7120B" w:rsidP="008D2865">
            <w:pPr>
              <w:pStyle w:val="Subtitle"/>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Please list the assumptions and risks and how you will deal with them</w:t>
            </w:r>
          </w:p>
        </w:tc>
      </w:tr>
      <w:tr w:rsidR="00A7120B" w:rsidRPr="00A7120B" w14:paraId="1339D852" w14:textId="77777777" w:rsidTr="008D2865">
        <w:sdt>
          <w:sdtPr>
            <w:rPr>
              <w:noProof/>
              <w:color w:val="auto"/>
              <w:lang w:val="en-GB" w:eastAsia="en-US"/>
            </w:rPr>
            <w:alias w:val="Insert assumptions and risks here"/>
            <w:tag w:val="Insert assumptions and risks here"/>
            <w:id w:val="416907501"/>
            <w:placeholder>
              <w:docPart w:val="5460F53C6558486099D2FF34311F2A8C"/>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299D97F" w14:textId="77777777" w:rsidR="00A7120B" w:rsidRPr="00A7120B" w:rsidRDefault="00A7120B"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2127DA83" w14:textId="77777777" w:rsidR="00A7120B" w:rsidRPr="00A7120B" w:rsidRDefault="00A7120B" w:rsidP="00A7120B">
      <w:pPr>
        <w:pStyle w:val="Heading2"/>
        <w:rPr>
          <w:lang w:val="en-GB"/>
        </w:rPr>
      </w:pPr>
      <w:r w:rsidRPr="00A7120B">
        <w:rPr>
          <w:lang w:val="en-GB"/>
        </w:rPr>
        <w:t>Project plan, including timelines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7120B" w14:paraId="3DD83FD1"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10F688B8" w14:textId="77777777" w:rsidR="00A7120B" w:rsidRPr="00A7120B" w:rsidRDefault="00A7120B" w:rsidP="008D2865">
            <w:pPr>
              <w:rPr>
                <w:color w:val="auto"/>
                <w:lang w:val="en-GB"/>
              </w:rPr>
            </w:pPr>
            <w:r w:rsidRPr="00A7120B">
              <w:rPr>
                <w:noProof/>
                <w:color w:val="auto"/>
                <w:lang w:val="en-GB" w:eastAsia="en-US"/>
              </w:rPr>
              <mc:AlternateContent>
                <mc:Choice Requires="wpg">
                  <w:drawing>
                    <wp:inline distT="0" distB="0" distL="0" distR="0" wp14:anchorId="073420C0" wp14:editId="75D92A15">
                      <wp:extent cx="141605" cy="141605"/>
                      <wp:effectExtent l="0" t="0" r="0" b="0"/>
                      <wp:docPr id="4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0" name="Rectangle 5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FF5A94C"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t3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DKe3t3rggAAJUoAAAOAAAAAAAAAAAAAAAA&#10;AC4CAABkcnMvZTJvRG9jLnhtbFBLAQItABQABgAIAAAAIQAF4gw92QAAAAMBAAAPAAAAAAAAAAAA&#10;AAAAAAgLAABkcnMvZG93bnJldi54bWxQSwUGAAAAAAQABADzAAAADgwAAAAA&#10;">
                      <v:rect id="Rectangle 5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5CE7A600" w14:textId="0B4F3AF5" w:rsidR="00A7120B" w:rsidRPr="00A7120B" w:rsidRDefault="00A7120B" w:rsidP="008D2865">
            <w:pPr>
              <w:pStyle w:val="Subtitle"/>
              <w:cnfStyle w:val="000000000000" w:firstRow="0" w:lastRow="0" w:firstColumn="0" w:lastColumn="0" w:oddVBand="0" w:evenVBand="0" w:oddHBand="0" w:evenHBand="0" w:firstRowFirstColumn="0" w:firstRowLastColumn="0" w:lastRowFirstColumn="0" w:lastRowLastColumn="0"/>
              <w:rPr>
                <w:lang w:val="en-GB"/>
              </w:rPr>
            </w:pPr>
            <w:r w:rsidRPr="00A7120B">
              <w:rPr>
                <w:lang w:val="en-GB"/>
              </w:rPr>
              <w:t>Provide a detailed project plan (up to 1</w:t>
            </w:r>
            <w:r w:rsidR="00482CA2">
              <w:rPr>
                <w:lang w:val="en-GB"/>
              </w:rPr>
              <w:t>6</w:t>
            </w:r>
            <w:r w:rsidRPr="00A7120B">
              <w:rPr>
                <w:lang w:val="en-GB"/>
              </w:rPr>
              <w:t xml:space="preserve"> months)</w:t>
            </w:r>
          </w:p>
        </w:tc>
      </w:tr>
      <w:tr w:rsidR="00A7120B" w:rsidRPr="00A7120B" w14:paraId="3E62ECB2" w14:textId="77777777" w:rsidTr="008D2865">
        <w:sdt>
          <w:sdtPr>
            <w:rPr>
              <w:noProof/>
              <w:color w:val="auto"/>
              <w:lang w:val="en-GB" w:eastAsia="en-US"/>
            </w:rPr>
            <w:alias w:val="Insert project plan and timeline here"/>
            <w:tag w:val="Insert project plan and timeline here"/>
            <w:id w:val="-1510054365"/>
            <w:placeholder>
              <w:docPart w:val="0937018322694D8498FADCD5A70881FE"/>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2C150B65" w14:textId="77777777" w:rsidR="00A7120B" w:rsidRPr="00A7120B" w:rsidRDefault="00A7120B"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6D418C4D" w14:textId="229E5955" w:rsidR="00A7120B" w:rsidRPr="00A7120B" w:rsidRDefault="00A7120B" w:rsidP="00A7120B">
      <w:pPr>
        <w:pStyle w:val="Heading2"/>
        <w:rPr>
          <w:lang w:val="en-GB"/>
        </w:rPr>
      </w:pPr>
      <w:r w:rsidRPr="00A7120B">
        <w:rPr>
          <w:lang w:val="en-GB"/>
        </w:rPr>
        <w:t xml:space="preserve"> Ownership of land: Description on the ownership of the land parcels and confirmation that the landowner agrees to implementation of the proposed project.</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7120B" w14:paraId="3D583C33"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06B05D30" w14:textId="77777777" w:rsidR="00A7120B" w:rsidRPr="00A7120B" w:rsidRDefault="00A7120B" w:rsidP="008D2865">
            <w:pPr>
              <w:rPr>
                <w:color w:val="auto"/>
                <w:lang w:val="en-GB"/>
              </w:rPr>
            </w:pPr>
            <w:r w:rsidRPr="00A7120B">
              <w:rPr>
                <w:noProof/>
                <w:color w:val="auto"/>
                <w:lang w:val="en-GB" w:eastAsia="en-US"/>
              </w:rPr>
              <mc:AlternateContent>
                <mc:Choice Requires="wpg">
                  <w:drawing>
                    <wp:inline distT="0" distB="0" distL="0" distR="0" wp14:anchorId="27305AA5" wp14:editId="05123EE4">
                      <wp:extent cx="141605" cy="141605"/>
                      <wp:effectExtent l="0" t="0" r="0" b="0"/>
                      <wp:docPr id="5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3" name="Rectangle 5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5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65C3AE81"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Cqw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Ad1/CqwgAAJUoAAAOAAAAAAAAAAAAAAAAAC4C&#10;AABkcnMvZTJvRG9jLnhtbFBLAQItABQABgAIAAAAIQAF4gw92QAAAAMBAAAPAAAAAAAAAAAAAAAA&#10;AAULAABkcnMvZG93bnJldi54bWxQSwUGAAAAAAQABADzAAAACwwAAAAA&#10;">
                      <v:rect id="Rectangle 5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36F3AD9D" w14:textId="4964E944" w:rsidR="00A7120B" w:rsidRPr="00A7120B" w:rsidRDefault="00482CA2" w:rsidP="00A7120B">
            <w:pPr>
              <w:pStyle w:val="Subtitle"/>
              <w:cnfStyle w:val="000000000000" w:firstRow="0" w:lastRow="0" w:firstColumn="0" w:lastColumn="0" w:oddVBand="0" w:evenVBand="0" w:oddHBand="0" w:evenHBand="0" w:firstRowFirstColumn="0" w:firstRowLastColumn="0" w:lastRowFirstColumn="0" w:lastRowLastColumn="0"/>
              <w:rPr>
                <w:lang w:val="en-GB"/>
              </w:rPr>
            </w:pPr>
            <w:r>
              <w:rPr>
                <w:lang w:val="en-GB"/>
              </w:rPr>
              <w:t>Compile, if applicable</w:t>
            </w:r>
            <w:r w:rsidR="00A7120B" w:rsidRPr="00A7120B">
              <w:rPr>
                <w:lang w:val="en-GB"/>
              </w:rPr>
              <w:t xml:space="preserve">. </w:t>
            </w:r>
          </w:p>
        </w:tc>
      </w:tr>
      <w:tr w:rsidR="00A7120B" w:rsidRPr="00A7120B" w14:paraId="0B7B305D" w14:textId="77777777" w:rsidTr="008D2865">
        <w:sdt>
          <w:sdtPr>
            <w:rPr>
              <w:noProof/>
              <w:color w:val="auto"/>
              <w:lang w:val="en-GB" w:eastAsia="en-US"/>
            </w:rPr>
            <w:alias w:val="Insert land ownership here"/>
            <w:tag w:val="Insert land ownership here"/>
            <w:id w:val="-34747885"/>
            <w:placeholder>
              <w:docPart w:val="CAB86E9011EA4877B67C06BBE943A6E4"/>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D0A3409" w14:textId="77777777" w:rsidR="00A7120B" w:rsidRPr="00A7120B" w:rsidRDefault="00A7120B"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634DAE70" w14:textId="77777777" w:rsidR="00A7120B" w:rsidRPr="00A7120B" w:rsidRDefault="00A7120B" w:rsidP="00A7120B">
      <w:pPr>
        <w:pStyle w:val="Heading2"/>
        <w:rPr>
          <w:lang w:val="en-GB"/>
        </w:rPr>
      </w:pPr>
      <w:r>
        <w:rPr>
          <w:lang w:val="en-GB"/>
        </w:rPr>
        <w:t xml:space="preserve"> Track record</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A7120B" w:rsidRPr="00A7120B" w14:paraId="49A5EE34"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629E1E5" w14:textId="77777777" w:rsidR="00A7120B" w:rsidRPr="00A7120B" w:rsidRDefault="00A7120B" w:rsidP="008D2865">
            <w:pPr>
              <w:rPr>
                <w:color w:val="auto"/>
                <w:lang w:val="en-GB"/>
              </w:rPr>
            </w:pPr>
            <w:r w:rsidRPr="00A7120B">
              <w:rPr>
                <w:noProof/>
                <w:color w:val="auto"/>
                <w:lang w:val="en-GB" w:eastAsia="en-US"/>
              </w:rPr>
              <mc:AlternateContent>
                <mc:Choice Requires="wpg">
                  <w:drawing>
                    <wp:inline distT="0" distB="0" distL="0" distR="0" wp14:anchorId="2BB563C5" wp14:editId="68C14A91">
                      <wp:extent cx="141605" cy="141605"/>
                      <wp:effectExtent l="0" t="0" r="0" b="0"/>
                      <wp:docPr id="79"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80" name="Rectangle 80"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81"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99E0055"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RGPrggAAJU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1NRGPrggAAJUoAAAOAAAAAAAAAAAAAAAA&#10;AC4CAABkcnMvZTJvRG9jLnhtbFBLAQItABQABgAIAAAAIQAF4gw92QAAAAMBAAAPAAAAAAAAAAAA&#10;AAAAAAgLAABkcnMvZG93bnJldi54bWxQSwUGAAAAAAQABADzAAAADgwAAAAA&#10;">
                      <v:rect id="Rectangle 80"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7FCBD48C" w14:textId="77777777" w:rsidR="00A7120B" w:rsidRPr="00A7120B" w:rsidRDefault="00A7120B" w:rsidP="00A7120B">
            <w:pPr>
              <w:pStyle w:val="Subtitle"/>
              <w:cnfStyle w:val="000000000000" w:firstRow="0" w:lastRow="0" w:firstColumn="0" w:lastColumn="0" w:oddVBand="0" w:evenVBand="0" w:oddHBand="0" w:evenHBand="0" w:firstRowFirstColumn="0" w:firstRowLastColumn="0" w:lastRowFirstColumn="0" w:lastRowLastColumn="0"/>
            </w:pPr>
            <w:r>
              <w:t>Give a l</w:t>
            </w:r>
            <w:r w:rsidRPr="008A5E62">
              <w:t xml:space="preserve">ist of </w:t>
            </w:r>
            <w:r>
              <w:t xml:space="preserve">similar </w:t>
            </w:r>
            <w:r w:rsidRPr="008A5E62">
              <w:t xml:space="preserve">projects executed in the last </w:t>
            </w:r>
            <w:r>
              <w:t>5</w:t>
            </w:r>
            <w:r w:rsidRPr="008A5E62">
              <w:t xml:space="preserve"> years (value, location, donors, nature</w:t>
            </w:r>
            <w:r>
              <w:t xml:space="preserve"> of projects and the</w:t>
            </w:r>
            <w:r w:rsidRPr="008A5E62">
              <w:t xml:space="preserve"> execution stage – completed</w:t>
            </w:r>
            <w:r>
              <w:t xml:space="preserve"> or ongoing). </w:t>
            </w:r>
            <w:r w:rsidRPr="008A5E62">
              <w:t>Demonstrate how the experiences in past projects are relevant in the ex</w:t>
            </w:r>
            <w:r>
              <w:t>ecution of the current proposal. Provide r</w:t>
            </w:r>
            <w:r w:rsidRPr="008A5E62">
              <w:t>eferences from past donors</w:t>
            </w:r>
          </w:p>
        </w:tc>
      </w:tr>
      <w:tr w:rsidR="00A7120B" w:rsidRPr="00A7120B" w14:paraId="678B4EC7" w14:textId="77777777" w:rsidTr="008D2865">
        <w:sdt>
          <w:sdtPr>
            <w:rPr>
              <w:noProof/>
              <w:color w:val="auto"/>
              <w:lang w:val="en-GB" w:eastAsia="en-US"/>
            </w:rPr>
            <w:alias w:val="Insert track record here"/>
            <w:tag w:val="Insert track record here"/>
            <w:id w:val="445282187"/>
            <w:placeholder>
              <w:docPart w:val="13ED1019FB03440E950FE199D22BC193"/>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7DB017BB" w14:textId="77777777" w:rsidR="00A7120B" w:rsidRPr="00A7120B" w:rsidRDefault="00A7120B"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1457D1DC" w14:textId="77777777" w:rsidR="007D354C" w:rsidRPr="007D354C" w:rsidRDefault="007D354C" w:rsidP="007D354C">
      <w:pPr>
        <w:pStyle w:val="Heading2"/>
        <w:numPr>
          <w:ilvl w:val="0"/>
          <w:numId w:val="0"/>
        </w:numPr>
        <w:ind w:left="360" w:hanging="360"/>
        <w:rPr>
          <w:lang w:val="en-GB"/>
        </w:rPr>
      </w:pPr>
    </w:p>
    <w:p w14:paraId="058EFBC8" w14:textId="27FC47B6" w:rsidR="00635FC7" w:rsidRPr="00A7120B" w:rsidRDefault="00635FC7" w:rsidP="00635FC7">
      <w:pPr>
        <w:pStyle w:val="Heading2"/>
        <w:rPr>
          <w:lang w:val="en-GB"/>
        </w:rPr>
      </w:pPr>
      <w:r>
        <w:t>Counterpart contribution</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35FC7" w:rsidRPr="00A7120B" w14:paraId="05654AAF"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95DDB0E" w14:textId="77777777" w:rsidR="00635FC7" w:rsidRPr="00A7120B" w:rsidRDefault="00635FC7" w:rsidP="008D2865">
            <w:pPr>
              <w:rPr>
                <w:color w:val="auto"/>
                <w:lang w:val="en-GB"/>
              </w:rPr>
            </w:pPr>
            <w:r w:rsidRPr="00A7120B">
              <w:rPr>
                <w:noProof/>
                <w:color w:val="auto"/>
                <w:lang w:val="en-GB" w:eastAsia="en-US"/>
              </w:rPr>
              <mc:AlternateContent>
                <mc:Choice Requires="wpg">
                  <w:drawing>
                    <wp:inline distT="0" distB="0" distL="0" distR="0" wp14:anchorId="16149869" wp14:editId="2F27B8A1">
                      <wp:extent cx="141605" cy="141605"/>
                      <wp:effectExtent l="0" t="0" r="0" b="0"/>
                      <wp:docPr id="95"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6" name="Rectangle 96"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97"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3B6900D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PeM9xatCAAAlSgAAA4AAAAAAAAAAAAAAAAA&#10;LgIAAGRycy9lMm9Eb2MueG1sUEsBAi0AFAAGAAgAAAAhAAXiDD3ZAAAAAwEAAA8AAAAAAAAAAAAA&#10;AAAABwsAAGRycy9kb3ducmV2LnhtbFBLBQYAAAAABAAEAPMAAAANDAAAAAA=&#10;">
                      <v:rect id="Rectangle 96"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00A99928" w14:textId="77777777" w:rsidR="00635FC7" w:rsidRPr="00635FC7" w:rsidRDefault="00635FC7" w:rsidP="00635FC7">
            <w:pPr>
              <w:pStyle w:val="Subtitle"/>
              <w:cnfStyle w:val="000000000000" w:firstRow="0" w:lastRow="0" w:firstColumn="0" w:lastColumn="0" w:oddVBand="0" w:evenVBand="0" w:oddHBand="0" w:evenHBand="0" w:firstRowFirstColumn="0" w:firstRowLastColumn="0" w:lastRowFirstColumn="0" w:lastRowLastColumn="0"/>
            </w:pPr>
            <w:r w:rsidRPr="00B06C81">
              <w:t xml:space="preserve">Describe </w:t>
            </w:r>
            <w:r>
              <w:t xml:space="preserve">the </w:t>
            </w:r>
            <w:r w:rsidRPr="00B06C81">
              <w:t>nature and value of contribution (in-kind or cash)</w:t>
            </w:r>
            <w:r>
              <w:t>.</w:t>
            </w:r>
          </w:p>
        </w:tc>
      </w:tr>
      <w:tr w:rsidR="00635FC7" w:rsidRPr="00A7120B" w14:paraId="77BE1795" w14:textId="77777777" w:rsidTr="008D2865">
        <w:sdt>
          <w:sdtPr>
            <w:rPr>
              <w:noProof/>
              <w:color w:val="auto"/>
              <w:lang w:val="en-GB" w:eastAsia="en-US"/>
            </w:rPr>
            <w:alias w:val="Insert counterpart contribution here"/>
            <w:tag w:val="Insert counterpart contribution here"/>
            <w:id w:val="621355209"/>
            <w:placeholder>
              <w:docPart w:val="4939777A520F4DB68E83E5807FDFF364"/>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19EEC311" w14:textId="77777777" w:rsidR="00635FC7" w:rsidRPr="00A7120B" w:rsidRDefault="00635FC7"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35F29406" w14:textId="77777777" w:rsidR="00635FC7" w:rsidRPr="00A7120B" w:rsidRDefault="00635FC7" w:rsidP="00635FC7">
      <w:pPr>
        <w:pStyle w:val="Heading2"/>
        <w:rPr>
          <w:lang w:val="en-GB"/>
        </w:rPr>
      </w:pPr>
      <w:r>
        <w:t xml:space="preserve"> Risk Analysis</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35FC7" w:rsidRPr="00A7120B" w14:paraId="23309346"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362568F8" w14:textId="77777777" w:rsidR="00635FC7" w:rsidRPr="00A7120B" w:rsidRDefault="00635FC7" w:rsidP="008D2865">
            <w:pPr>
              <w:rPr>
                <w:color w:val="auto"/>
                <w:lang w:val="en-GB"/>
              </w:rPr>
            </w:pPr>
            <w:r w:rsidRPr="00A7120B">
              <w:rPr>
                <w:noProof/>
                <w:color w:val="auto"/>
                <w:lang w:val="en-GB" w:eastAsia="en-US"/>
              </w:rPr>
              <mc:AlternateContent>
                <mc:Choice Requires="wpg">
                  <w:drawing>
                    <wp:inline distT="0" distB="0" distL="0" distR="0" wp14:anchorId="21E2D314" wp14:editId="15C870E6">
                      <wp:extent cx="141605" cy="141605"/>
                      <wp:effectExtent l="0" t="0" r="0" b="0"/>
                      <wp:docPr id="98"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99" name="Rectangle 99"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0"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8DED3B6"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PgrggAAJY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">
                      <v:rect id="Rectangle 99"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5438D42D" w14:textId="77777777" w:rsidR="00635FC7" w:rsidRPr="00635FC7" w:rsidRDefault="00635FC7" w:rsidP="00635FC7">
            <w:pPr>
              <w:pStyle w:val="Subtitle"/>
              <w:cnfStyle w:val="000000000000" w:firstRow="0" w:lastRow="0" w:firstColumn="0" w:lastColumn="0" w:oddVBand="0" w:evenVBand="0" w:oddHBand="0" w:evenHBand="0" w:firstRowFirstColumn="0" w:firstRowLastColumn="0" w:lastRowFirstColumn="0" w:lastRowLastColumn="0"/>
              <w:rPr>
                <w:bCs/>
                <w:sz w:val="24"/>
                <w:szCs w:val="24"/>
              </w:rPr>
            </w:pPr>
            <w:r w:rsidRPr="000F67CD">
              <w:t xml:space="preserve">State </w:t>
            </w:r>
            <w:r>
              <w:t>how you intend to</w:t>
            </w:r>
            <w:r w:rsidRPr="000F67CD">
              <w:t xml:space="preserve"> </w:t>
            </w:r>
            <w:r>
              <w:t>handle the risks associated with this project with the mitigation factors</w:t>
            </w:r>
          </w:p>
        </w:tc>
      </w:tr>
      <w:tr w:rsidR="00635FC7" w:rsidRPr="00A7120B" w14:paraId="0F636593" w14:textId="77777777" w:rsidTr="008D2865">
        <w:sdt>
          <w:sdtPr>
            <w:rPr>
              <w:noProof/>
              <w:color w:val="auto"/>
              <w:lang w:val="en-GB" w:eastAsia="en-US"/>
            </w:rPr>
            <w:alias w:val="Insert risk analysis here"/>
            <w:tag w:val="Insert risk analysis here"/>
            <w:id w:val="633912460"/>
            <w:placeholder>
              <w:docPart w:val="C67EF61E00D04EE8A04915AA784FE429"/>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198E9E80" w14:textId="77777777" w:rsidR="00635FC7" w:rsidRPr="00A7120B" w:rsidRDefault="00635FC7"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733C8068" w14:textId="77777777" w:rsidR="00635FC7" w:rsidRDefault="00635FC7">
      <w:pPr>
        <w:rPr>
          <w:color w:val="auto"/>
          <w:lang w:val="en-GB"/>
        </w:rPr>
      </w:pPr>
    </w:p>
    <w:p w14:paraId="731704F9" w14:textId="77777777" w:rsidR="00635FC7" w:rsidRPr="00A7120B" w:rsidRDefault="00635FC7" w:rsidP="00635FC7">
      <w:pPr>
        <w:pStyle w:val="Heading2"/>
        <w:rPr>
          <w:lang w:val="en-GB"/>
        </w:rPr>
      </w:pPr>
      <w:r>
        <w:t xml:space="preserve"> Project sustainability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35FC7" w:rsidRPr="00A7120B" w14:paraId="20D94B5E"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526B393" w14:textId="77777777" w:rsidR="00635FC7" w:rsidRPr="00A7120B" w:rsidRDefault="00635FC7" w:rsidP="008D2865">
            <w:pPr>
              <w:rPr>
                <w:color w:val="auto"/>
                <w:lang w:val="en-GB"/>
              </w:rPr>
            </w:pPr>
            <w:r w:rsidRPr="00A7120B">
              <w:rPr>
                <w:noProof/>
                <w:color w:val="auto"/>
                <w:lang w:val="en-GB" w:eastAsia="en-US"/>
              </w:rPr>
              <mc:AlternateContent>
                <mc:Choice Requires="wpg">
                  <w:drawing>
                    <wp:inline distT="0" distB="0" distL="0" distR="0" wp14:anchorId="459FD7BC" wp14:editId="20241945">
                      <wp:extent cx="141605" cy="141605"/>
                      <wp:effectExtent l="0" t="0" r="0" b="0"/>
                      <wp:docPr id="101"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2" name="Rectangle 102"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3"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2B1FEFCD"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">
                      <v:rect id="Rectangle 102"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48C3F6A1" w14:textId="77777777" w:rsidR="00635FC7" w:rsidRPr="00635FC7" w:rsidRDefault="00635FC7" w:rsidP="00635FC7">
            <w:pPr>
              <w:pStyle w:val="Subtitle"/>
              <w:cnfStyle w:val="000000000000" w:firstRow="0" w:lastRow="0" w:firstColumn="0" w:lastColumn="0" w:oddVBand="0" w:evenVBand="0" w:oddHBand="0" w:evenHBand="0" w:firstRowFirstColumn="0" w:firstRowLastColumn="0" w:lastRowFirstColumn="0" w:lastRowLastColumn="0"/>
            </w:pPr>
            <w:r w:rsidRPr="00006F06">
              <w:t xml:space="preserve">Give a brief description of </w:t>
            </w:r>
            <w:r>
              <w:t xml:space="preserve">the measures you will put in place to ensure that the </w:t>
            </w:r>
            <w:r w:rsidRPr="00006F06">
              <w:t xml:space="preserve">project </w:t>
            </w:r>
            <w:r>
              <w:t xml:space="preserve">results are sustained </w:t>
            </w:r>
            <w:r w:rsidRPr="00006F06">
              <w:t>after project implementati</w:t>
            </w:r>
            <w:r>
              <w:t>on, including public space management</w:t>
            </w:r>
          </w:p>
        </w:tc>
      </w:tr>
      <w:tr w:rsidR="00635FC7" w:rsidRPr="00A7120B" w14:paraId="1BC75BBF" w14:textId="77777777" w:rsidTr="008D2865">
        <w:sdt>
          <w:sdtPr>
            <w:rPr>
              <w:noProof/>
              <w:color w:val="auto"/>
              <w:lang w:val="en-GB" w:eastAsia="en-US"/>
            </w:rPr>
            <w:alias w:val="Insert project sustainability here"/>
            <w:tag w:val="Insert project sustainability here"/>
            <w:id w:val="-1543816264"/>
            <w:placeholder>
              <w:docPart w:val="B2AC69F3938F4B0D9A114EDD7C48D3B4"/>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4B2D168F" w14:textId="77777777" w:rsidR="00635FC7" w:rsidRPr="00A7120B" w:rsidRDefault="00635FC7"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4A176229" w14:textId="77777777" w:rsidR="00635FC7" w:rsidRDefault="00635FC7">
      <w:pPr>
        <w:rPr>
          <w:color w:val="auto"/>
          <w:lang w:val="en-GB"/>
        </w:rPr>
      </w:pPr>
    </w:p>
    <w:p w14:paraId="7E1DAC70" w14:textId="77777777" w:rsidR="00635FC7" w:rsidRPr="00A7120B" w:rsidRDefault="00635FC7" w:rsidP="00635FC7">
      <w:pPr>
        <w:pStyle w:val="Heading2"/>
        <w:rPr>
          <w:lang w:val="en-GB"/>
        </w:rPr>
      </w:pPr>
      <w:r>
        <w:t xml:space="preserve">Project monitoring and evaluation  </w:t>
      </w:r>
    </w:p>
    <w:tbl>
      <w:tblPr>
        <w:tblStyle w:val="TipTable"/>
        <w:tblW w:w="5000" w:type="pct"/>
        <w:tblCellMar>
          <w:left w:w="144" w:type="dxa"/>
          <w:bottom w:w="144" w:type="dxa"/>
          <w:right w:w="144" w:type="dxa"/>
        </w:tblCellMar>
        <w:tblLook w:val="04A0" w:firstRow="1" w:lastRow="0" w:firstColumn="1" w:lastColumn="0" w:noHBand="0" w:noVBand="1"/>
        <w:tblDescription w:val="Layout table"/>
      </w:tblPr>
      <w:tblGrid>
        <w:gridCol w:w="577"/>
        <w:gridCol w:w="8783"/>
      </w:tblGrid>
      <w:tr w:rsidR="00635FC7" w:rsidRPr="00A7120B" w14:paraId="02715C79" w14:textId="77777777" w:rsidTr="008D2865">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536D33F5" w14:textId="77777777" w:rsidR="00635FC7" w:rsidRPr="00A7120B" w:rsidRDefault="00635FC7" w:rsidP="008D2865">
            <w:pPr>
              <w:rPr>
                <w:color w:val="auto"/>
                <w:lang w:val="en-GB"/>
              </w:rPr>
            </w:pPr>
            <w:r w:rsidRPr="00A7120B">
              <w:rPr>
                <w:noProof/>
                <w:color w:val="auto"/>
                <w:lang w:val="en-GB" w:eastAsia="en-US"/>
              </w:rPr>
              <mc:AlternateContent>
                <mc:Choice Requires="wpg">
                  <w:drawing>
                    <wp:inline distT="0" distB="0" distL="0" distR="0" wp14:anchorId="23EA3AF8" wp14:editId="6BE4F9D5">
                      <wp:extent cx="141605" cy="141605"/>
                      <wp:effectExtent l="0" t="0" r="0" b="0"/>
                      <wp:docPr id="104"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105" name="Rectangle 105"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106"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xmlns:w16sdtdh="http://schemas.microsoft.com/office/word/2020/wordml/sdtdatahash">
                  <w:pict>
                    <v:group w14:anchorId="1EA16908"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">
                      <v:rect id="Rectangle 105"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1F6F0DCE" w14:textId="77777777" w:rsidR="00635FC7" w:rsidRPr="00635FC7" w:rsidRDefault="00635FC7" w:rsidP="00635FC7">
            <w:pPr>
              <w:pStyle w:val="Subtitle"/>
              <w:cnfStyle w:val="000000000000" w:firstRow="0" w:lastRow="0" w:firstColumn="0" w:lastColumn="0" w:oddVBand="0" w:evenVBand="0" w:oddHBand="0" w:evenHBand="0" w:firstRowFirstColumn="0" w:firstRowLastColumn="0" w:lastRowFirstColumn="0" w:lastRowLastColumn="0"/>
            </w:pPr>
            <w:r w:rsidRPr="00006F06">
              <w:t xml:space="preserve">Give a brief description of your </w:t>
            </w:r>
            <w:r>
              <w:t>m</w:t>
            </w:r>
            <w:r w:rsidRPr="00006F06">
              <w:t xml:space="preserve">onitoring and </w:t>
            </w:r>
            <w:r>
              <w:t>e</w:t>
            </w:r>
            <w:r w:rsidRPr="00006F06">
              <w:t xml:space="preserve">valuation, </w:t>
            </w:r>
            <w:proofErr w:type="gramStart"/>
            <w:r>
              <w:t>r</w:t>
            </w:r>
            <w:r w:rsidRPr="00006F06">
              <w:t>isk</w:t>
            </w:r>
            <w:proofErr w:type="gramEnd"/>
            <w:r w:rsidRPr="00006F06">
              <w:t xml:space="preserve"> and mitigation </w:t>
            </w:r>
            <w:r>
              <w:t>s</w:t>
            </w:r>
            <w:r w:rsidRPr="00006F06">
              <w:t xml:space="preserve">trategies </w:t>
            </w:r>
            <w:r>
              <w:t>for this project as well as l</w:t>
            </w:r>
            <w:r w:rsidRPr="00006F06">
              <w:t xml:space="preserve">essons </w:t>
            </w:r>
            <w:r>
              <w:t>l</w:t>
            </w:r>
            <w:r w:rsidRPr="00006F06">
              <w:t xml:space="preserve">earnt from past project </w:t>
            </w:r>
            <w:r>
              <w:t>implementations that will benefit this project</w:t>
            </w:r>
          </w:p>
        </w:tc>
      </w:tr>
      <w:tr w:rsidR="00635FC7" w:rsidRPr="00A7120B" w14:paraId="4B0F77A6" w14:textId="77777777" w:rsidTr="008D2865">
        <w:sdt>
          <w:sdtPr>
            <w:rPr>
              <w:noProof/>
              <w:color w:val="auto"/>
              <w:lang w:val="en-GB" w:eastAsia="en-US"/>
            </w:rPr>
            <w:alias w:val="Insert project monitoring and evaluation here"/>
            <w:tag w:val="Insert project monitoring and evaluation here"/>
            <w:id w:val="-2069478730"/>
            <w:placeholder>
              <w:docPart w:val="A5B012E5CA564B539A032C0D5D712D75"/>
            </w:placeholder>
            <w:temporary/>
            <w:showingPlcHdr/>
            <w:text/>
          </w:sdtPr>
          <w:sdtEndPr/>
          <w:sdtContent>
            <w:tc>
              <w:tcPr>
                <w:cnfStyle w:val="001000000000" w:firstRow="0" w:lastRow="0" w:firstColumn="1" w:lastColumn="0" w:oddVBand="0" w:evenVBand="0" w:oddHBand="0" w:evenHBand="0" w:firstRowFirstColumn="0" w:firstRowLastColumn="0" w:lastRowFirstColumn="0" w:lastRowLastColumn="0"/>
                <w:tcW w:w="5000" w:type="pct"/>
                <w:gridSpan w:val="2"/>
              </w:tcPr>
              <w:p w14:paraId="51F5501E" w14:textId="77777777" w:rsidR="00635FC7" w:rsidRPr="00A7120B" w:rsidRDefault="00635FC7" w:rsidP="008D2865">
                <w:pPr>
                  <w:pStyle w:val="TipText"/>
                  <w:jc w:val="left"/>
                  <w:rPr>
                    <w:color w:val="auto"/>
                    <w:lang w:val="en-GB"/>
                  </w:rPr>
                </w:pPr>
                <w:r w:rsidRPr="00A7120B">
                  <w:rPr>
                    <w:rStyle w:val="PlaceholderText"/>
                    <w:i w:val="0"/>
                    <w:color w:val="auto"/>
                    <w:lang w:val="en-GB"/>
                  </w:rPr>
                  <w:t>Click or tap here to enter text.</w:t>
                </w:r>
              </w:p>
            </w:tc>
          </w:sdtContent>
        </w:sdt>
      </w:tr>
    </w:tbl>
    <w:p w14:paraId="2B6E099A" w14:textId="4CE37F29" w:rsidR="00635FC7" w:rsidRDefault="00635FC7">
      <w:pPr>
        <w:rPr>
          <w:color w:val="auto"/>
          <w:lang w:val="en-GB"/>
        </w:rPr>
      </w:pPr>
    </w:p>
    <w:p w14:paraId="4E92203C" w14:textId="56EB7D8E" w:rsidR="006C6CB6" w:rsidRDefault="006C6CB6">
      <w:pPr>
        <w:rPr>
          <w:color w:val="auto"/>
          <w:lang w:val="en-GB"/>
        </w:rPr>
      </w:pPr>
    </w:p>
    <w:p w14:paraId="233C8FAC" w14:textId="65608037" w:rsidR="006C6CB6" w:rsidRDefault="006C6CB6">
      <w:pPr>
        <w:rPr>
          <w:color w:val="auto"/>
          <w:lang w:val="en-GB"/>
        </w:rPr>
      </w:pPr>
    </w:p>
    <w:p w14:paraId="4223A9CD" w14:textId="6D3605EC" w:rsidR="006C6CB6" w:rsidRDefault="006C6CB6">
      <w:pPr>
        <w:rPr>
          <w:color w:val="auto"/>
          <w:lang w:val="en-GB"/>
        </w:rPr>
      </w:pPr>
    </w:p>
    <w:p w14:paraId="4C8E1084" w14:textId="011C7372" w:rsidR="006C6CB6" w:rsidRDefault="006C6CB6">
      <w:pPr>
        <w:rPr>
          <w:color w:val="auto"/>
          <w:lang w:val="en-GB"/>
        </w:rPr>
      </w:pPr>
    </w:p>
    <w:p w14:paraId="3B858793" w14:textId="0CAEDDDC" w:rsidR="006C6CB6" w:rsidRDefault="006C6CB6">
      <w:pPr>
        <w:rPr>
          <w:color w:val="auto"/>
          <w:lang w:val="en-GB"/>
        </w:rPr>
      </w:pPr>
    </w:p>
    <w:p w14:paraId="2B81FC7E" w14:textId="34C030C3" w:rsidR="006C6CB6" w:rsidRDefault="006C6CB6">
      <w:pPr>
        <w:rPr>
          <w:color w:val="auto"/>
          <w:lang w:val="en-GB"/>
        </w:rPr>
      </w:pPr>
    </w:p>
    <w:p w14:paraId="4C1B6B27" w14:textId="52EA877E" w:rsidR="006C6CB6" w:rsidRDefault="006C6CB6">
      <w:pPr>
        <w:rPr>
          <w:color w:val="auto"/>
          <w:lang w:val="en-GB"/>
        </w:rPr>
      </w:pPr>
    </w:p>
    <w:p w14:paraId="0A5CBBD4" w14:textId="77777777" w:rsidR="006C6CB6" w:rsidRDefault="006C6CB6">
      <w:pPr>
        <w:rPr>
          <w:color w:val="auto"/>
          <w:lang w:val="en-GB"/>
        </w:rPr>
      </w:pPr>
    </w:p>
    <w:p w14:paraId="1B025111" w14:textId="081A9601" w:rsidR="007D354C" w:rsidRDefault="007D354C" w:rsidP="007D354C">
      <w:pPr>
        <w:pStyle w:val="Heading2"/>
        <w:rPr>
          <w:lang w:val="en-GB"/>
        </w:rPr>
      </w:pPr>
      <w:r>
        <w:rPr>
          <w:lang w:val="en-GB"/>
        </w:rPr>
        <w:t xml:space="preserve"> Eligibility criteria </w:t>
      </w:r>
    </w:p>
    <w:tbl>
      <w:tblPr>
        <w:tblStyle w:val="TipTable"/>
        <w:tblW w:w="5048" w:type="pct"/>
        <w:tblCellMar>
          <w:left w:w="144" w:type="dxa"/>
          <w:bottom w:w="144" w:type="dxa"/>
          <w:right w:w="144" w:type="dxa"/>
        </w:tblCellMar>
        <w:tblLook w:val="04A0" w:firstRow="1" w:lastRow="0" w:firstColumn="1" w:lastColumn="0" w:noHBand="0" w:noVBand="1"/>
      </w:tblPr>
      <w:tblGrid>
        <w:gridCol w:w="582"/>
        <w:gridCol w:w="8868"/>
      </w:tblGrid>
      <w:tr w:rsidR="007D354C" w:rsidRPr="00635FC7" w14:paraId="7F60CF9F" w14:textId="77777777" w:rsidTr="006C6CB6">
        <w:trPr>
          <w:trHeight w:val="784"/>
        </w:trPr>
        <w:tc>
          <w:tcPr>
            <w:cnfStyle w:val="001000000000" w:firstRow="0" w:lastRow="0" w:firstColumn="1" w:lastColumn="0" w:oddVBand="0" w:evenVBand="0" w:oddHBand="0" w:evenHBand="0" w:firstRowFirstColumn="0" w:firstRowLastColumn="0" w:lastRowFirstColumn="0" w:lastRowLastColumn="0"/>
            <w:tcW w:w="308" w:type="pct"/>
            <w:shd w:val="clear" w:color="auto" w:fill="auto"/>
          </w:tcPr>
          <w:p w14:paraId="66D44179" w14:textId="77777777" w:rsidR="007D354C" w:rsidRPr="00A7120B" w:rsidRDefault="007D354C" w:rsidP="000C0C61">
            <w:pPr>
              <w:rPr>
                <w:color w:val="auto"/>
                <w:lang w:val="en-GB"/>
              </w:rPr>
            </w:pPr>
            <w:r w:rsidRPr="00A7120B">
              <w:rPr>
                <w:noProof/>
                <w:color w:val="auto"/>
                <w:lang w:val="en-GB" w:eastAsia="en-US"/>
              </w:rPr>
              <mc:AlternateContent>
                <mc:Choice Requires="wpg">
                  <w:drawing>
                    <wp:inline distT="0" distB="0" distL="0" distR="0" wp14:anchorId="400A02C5" wp14:editId="5B190AB8">
                      <wp:extent cx="141605" cy="141605"/>
                      <wp:effectExtent l="0" t="0" r="0" b="0"/>
                      <wp:docPr id="2" name="Group 5" descr="Tip icon"/>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3" name="Rectangle 3" descr="Blue rectangle"/>
                              <wps:cNvSpPr>
                                <a:spLocks noChangeArrowheads="1"/>
                              </wps:cNvSpPr>
                              <wps:spPr bwMode="auto">
                                <a:xfrm>
                                  <a:off x="0" y="0"/>
                                  <a:ext cx="141605" cy="141605"/>
                                </a:xfrm>
                                <a:prstGeom prst="rect">
                                  <a:avLst/>
                                </a:prstGeom>
                                <a:solidFill>
                                  <a:schemeClr val="accent1">
                                    <a:lumMod val="75000"/>
                                  </a:schemeClr>
                                </a:solidFill>
                                <a:ln w="0">
                                  <a:noFill/>
                                  <a:prstDash val="solid"/>
                                  <a:miter lim="800000"/>
                                  <a:headEnd/>
                                  <a:tailEnd/>
                                </a:ln>
                              </wps:spPr>
                              <wps:bodyPr rot="0" vert="horz" wrap="square" lIns="91440" tIns="45720" rIns="91440" bIns="45720" anchor="t" anchorCtr="0" upright="1">
                                <a:noAutofit/>
                              </wps:bodyPr>
                            </wps:wsp>
                            <wps:wsp>
                              <wps:cNvPr id="4" name="Freeform 21" descr="Information icon"/>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2E0D2787" id="Group 5" o:spid="_x0000_s1026" alt="Tip icon"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">
                      <v:rect id="Rectangle 3" o:spid="_x0000_s1027" alt="Blue rectangle"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" fillcolor="#2e74b5 [2404]" stroked="f" strokeweight="0"/>
                      <v:shape id="Freeform 21" o:spid="_x0000_s1028" alt="Information icon"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2" w:type="pct"/>
            <w:shd w:val="clear" w:color="auto" w:fill="auto"/>
          </w:tcPr>
          <w:p w14:paraId="77E09FD6" w14:textId="7FCD33FE" w:rsidR="006C6CB6" w:rsidRPr="006C6CB6" w:rsidRDefault="007D354C" w:rsidP="006C6CB6">
            <w:pPr>
              <w:suppressAutoHyphens/>
              <w:autoSpaceDE w:val="0"/>
              <w:autoSpaceDN w:val="0"/>
              <w:adjustRightInd w:val="0"/>
              <w:spacing w:after="200" w:line="276" w:lineRule="auto"/>
              <w:textAlignment w:val="center"/>
              <w:cnfStyle w:val="000000000000" w:firstRow="0" w:lastRow="0" w:firstColumn="0" w:lastColumn="0" w:oddVBand="0" w:evenVBand="0" w:oddHBand="0" w:evenHBand="0" w:firstRowFirstColumn="0" w:firstRowLastColumn="0" w:lastRowFirstColumn="0" w:lastRowLastColumn="0"/>
              <w:rPr>
                <w:sz w:val="14"/>
                <w:szCs w:val="16"/>
              </w:rPr>
            </w:pPr>
            <w:r w:rsidRPr="007D354C">
              <w:rPr>
                <w:rFonts w:cstheme="minorHAnsi"/>
                <w:i/>
                <w:iCs/>
                <w:color w:val="000000"/>
                <w:sz w:val="16"/>
                <w:szCs w:val="16"/>
              </w:rPr>
              <w:t>The applicant’s response should provide complete information and documents as outlined below.</w:t>
            </w:r>
            <w:r w:rsidR="006C6CB6">
              <w:rPr>
                <w:rFonts w:cstheme="minorHAnsi"/>
                <w:i/>
                <w:iCs/>
                <w:color w:val="000000"/>
                <w:sz w:val="16"/>
                <w:szCs w:val="16"/>
              </w:rPr>
              <w:t xml:space="preserve"> </w:t>
            </w:r>
            <w:r w:rsidRPr="007D354C">
              <w:rPr>
                <w:rFonts w:cstheme="minorHAnsi"/>
                <w:i/>
                <w:iCs/>
                <w:sz w:val="16"/>
                <w:szCs w:val="16"/>
              </w:rPr>
              <w:t xml:space="preserve">Tick the </w:t>
            </w:r>
            <w:proofErr w:type="gramStart"/>
            <w:r w:rsidRPr="007D354C">
              <w:rPr>
                <w:rFonts w:cstheme="minorHAnsi"/>
                <w:i/>
                <w:iCs/>
                <w:sz w:val="16"/>
                <w:szCs w:val="16"/>
              </w:rPr>
              <w:t>boxes</w:t>
            </w:r>
            <w:r w:rsidR="006C6CB6">
              <w:rPr>
                <w:rFonts w:cstheme="minorHAnsi"/>
                <w:i/>
                <w:iCs/>
                <w:sz w:val="16"/>
                <w:szCs w:val="16"/>
              </w:rPr>
              <w:t xml:space="preserve">, </w:t>
            </w:r>
            <w:r w:rsidRPr="007D354C">
              <w:rPr>
                <w:rFonts w:cstheme="minorHAnsi"/>
                <w:i/>
                <w:iCs/>
                <w:sz w:val="16"/>
                <w:szCs w:val="16"/>
              </w:rPr>
              <w:t>if</w:t>
            </w:r>
            <w:proofErr w:type="gramEnd"/>
            <w:r w:rsidRPr="007D354C">
              <w:rPr>
                <w:rFonts w:cstheme="minorHAnsi"/>
                <w:i/>
                <w:iCs/>
                <w:sz w:val="16"/>
                <w:szCs w:val="16"/>
              </w:rPr>
              <w:t xml:space="preserve"> you </w:t>
            </w:r>
            <w:r w:rsidR="006C6CB6">
              <w:rPr>
                <w:rFonts w:cstheme="minorHAnsi"/>
                <w:i/>
                <w:iCs/>
                <w:sz w:val="16"/>
                <w:szCs w:val="16"/>
              </w:rPr>
              <w:t>meet</w:t>
            </w:r>
            <w:r w:rsidRPr="007D354C">
              <w:rPr>
                <w:rFonts w:cstheme="minorHAnsi"/>
                <w:i/>
                <w:iCs/>
                <w:sz w:val="16"/>
                <w:szCs w:val="16"/>
              </w:rPr>
              <w:t xml:space="preserve"> the following criteria</w:t>
            </w:r>
            <w:r w:rsidRPr="007D354C">
              <w:rPr>
                <w:sz w:val="14"/>
                <w:szCs w:val="16"/>
              </w:rPr>
              <w:t xml:space="preserve"> </w:t>
            </w:r>
          </w:p>
        </w:tc>
      </w:tr>
    </w:tbl>
    <w:tbl>
      <w:tblPr>
        <w:tblStyle w:val="ProjectScopeTable"/>
        <w:tblW w:w="0" w:type="auto"/>
        <w:tblLook w:val="04A0" w:firstRow="1" w:lastRow="0" w:firstColumn="1" w:lastColumn="0" w:noHBand="0" w:noVBand="1"/>
      </w:tblPr>
      <w:tblGrid>
        <w:gridCol w:w="1696"/>
        <w:gridCol w:w="7654"/>
      </w:tblGrid>
      <w:tr w:rsidR="006C6CB6" w14:paraId="6B5D90D5" w14:textId="77777777" w:rsidTr="006C6CB6">
        <w:trPr>
          <w:cnfStyle w:val="100000000000" w:firstRow="1" w:lastRow="0" w:firstColumn="0" w:lastColumn="0" w:oddVBand="0" w:evenVBand="0" w:oddHBand="0" w:evenHBand="0" w:firstRowFirstColumn="0" w:firstRowLastColumn="0" w:lastRowFirstColumn="0" w:lastRowLastColumn="0"/>
          <w:trHeight w:val="699"/>
        </w:trPr>
        <w:tc>
          <w:tcPr>
            <w:tcW w:w="1696" w:type="dxa"/>
            <w:vAlign w:val="top"/>
          </w:tcPr>
          <w:p w14:paraId="3DAC76EC" w14:textId="106AE2C1" w:rsidR="006C6CB6" w:rsidRPr="006C6CB6" w:rsidRDefault="006C6CB6" w:rsidP="006C6CB6">
            <w:pPr>
              <w:rPr>
                <w:sz w:val="20"/>
                <w:szCs w:val="20"/>
                <w:lang w:val="en-GB"/>
              </w:rPr>
            </w:pPr>
            <w:r w:rsidRPr="006C6CB6">
              <w:rPr>
                <w:sz w:val="20"/>
                <w:szCs w:val="20"/>
                <w:lang w:val="en-GB"/>
              </w:rPr>
              <w:t>Criteria</w:t>
            </w:r>
          </w:p>
        </w:tc>
        <w:tc>
          <w:tcPr>
            <w:tcW w:w="7654" w:type="dxa"/>
          </w:tcPr>
          <w:p w14:paraId="4A33DE32" w14:textId="77777777" w:rsidR="006C6CB6" w:rsidRPr="006C6CB6" w:rsidRDefault="006C6CB6" w:rsidP="006C6CB6">
            <w:pPr>
              <w:rPr>
                <w:sz w:val="20"/>
                <w:szCs w:val="20"/>
                <w:lang w:val="en-GB"/>
              </w:rPr>
            </w:pPr>
            <w:r w:rsidRPr="006C6CB6">
              <w:rPr>
                <w:sz w:val="20"/>
                <w:szCs w:val="20"/>
                <w:lang w:val="en-GB"/>
              </w:rPr>
              <w:t>Submission details / Document required</w:t>
            </w:r>
          </w:p>
          <w:p w14:paraId="1C5B0863" w14:textId="066E22A6" w:rsidR="006C6CB6" w:rsidRPr="006C6CB6" w:rsidRDefault="006C6CB6" w:rsidP="006C6CB6">
            <w:pPr>
              <w:rPr>
                <w:sz w:val="20"/>
                <w:szCs w:val="20"/>
                <w:lang w:val="en-GB"/>
              </w:rPr>
            </w:pPr>
          </w:p>
        </w:tc>
      </w:tr>
      <w:tr w:rsidR="006C6CB6" w14:paraId="21ADDFB7" w14:textId="77777777" w:rsidTr="006C6CB6">
        <w:trPr>
          <w:trHeight w:val="841"/>
        </w:trPr>
        <w:tc>
          <w:tcPr>
            <w:tcW w:w="1696" w:type="dxa"/>
          </w:tcPr>
          <w:p w14:paraId="7F8A3788" w14:textId="5E7953B1" w:rsidR="006C6CB6" w:rsidRPr="006C6CB6" w:rsidRDefault="006C6CB6" w:rsidP="006C6CB6">
            <w:pPr>
              <w:rPr>
                <w:rFonts w:ascii="Arial" w:hAnsi="Arial" w:cs="Arial"/>
                <w:b/>
                <w:bCs/>
                <w:sz w:val="20"/>
                <w:szCs w:val="20"/>
                <w:lang w:val="en-GB"/>
              </w:rPr>
            </w:pPr>
            <w:r w:rsidRPr="006C6CB6">
              <w:rPr>
                <w:rFonts w:ascii="Arial" w:hAnsi="Arial" w:cs="Arial"/>
                <w:b/>
                <w:bCs/>
                <w:sz w:val="20"/>
                <w:szCs w:val="20"/>
                <w:lang w:val="en-GB"/>
              </w:rPr>
              <w:t>Legal Status</w:t>
            </w:r>
          </w:p>
        </w:tc>
        <w:tc>
          <w:tcPr>
            <w:tcW w:w="7654" w:type="dxa"/>
          </w:tcPr>
          <w:p w14:paraId="40FB6553" w14:textId="6C30AC43" w:rsidR="006C6CB6" w:rsidRPr="006C6CB6" w:rsidRDefault="0037738F" w:rsidP="006C6CB6">
            <w:pPr>
              <w:pStyle w:val="TableParagraph"/>
              <w:rPr>
                <w:rFonts w:ascii="Arial" w:hAnsi="Arial" w:cs="Arial"/>
                <w:sz w:val="18"/>
                <w:szCs w:val="18"/>
              </w:rPr>
            </w:pPr>
            <w:sdt>
              <w:sdtPr>
                <w:rPr>
                  <w:rFonts w:ascii="Arial" w:hAnsi="Arial" w:cs="Arial"/>
                  <w:sz w:val="18"/>
                  <w:szCs w:val="18"/>
                </w:rPr>
                <w:id w:val="295118699"/>
                <w14:checkbox>
                  <w14:checked w14:val="0"/>
                  <w14:checkedState w14:val="2612" w14:font="MS Gothic"/>
                  <w14:uncheckedState w14:val="2610" w14:font="MS Gothic"/>
                </w14:checkbox>
              </w:sdtPr>
              <w:sdtEndPr/>
              <w:sdtContent>
                <w:r w:rsidR="00D54F76">
                  <w:rPr>
                    <w:rFonts w:ascii="MS Gothic" w:eastAsia="MS Gothic" w:hAnsi="MS Gothic" w:cs="Arial" w:hint="eastAsia"/>
                    <w:sz w:val="18"/>
                    <w:szCs w:val="18"/>
                  </w:rPr>
                  <w:t>☐</w:t>
                </w:r>
              </w:sdtContent>
            </w:sdt>
            <w:r w:rsidR="006C6CB6" w:rsidRPr="006C6CB6">
              <w:rPr>
                <w:rFonts w:ascii="Arial" w:hAnsi="Arial" w:cs="Arial"/>
                <w:sz w:val="18"/>
                <w:szCs w:val="18"/>
              </w:rPr>
              <w:t xml:space="preserve">Certificate of registration/incorporation i.e., </w:t>
            </w:r>
          </w:p>
          <w:p w14:paraId="076B04E3" w14:textId="63AC5897" w:rsidR="006C6CB6" w:rsidRPr="006C6CB6" w:rsidRDefault="0037738F" w:rsidP="006C6CB6">
            <w:pPr>
              <w:pStyle w:val="TableParagraph"/>
              <w:rPr>
                <w:rFonts w:ascii="Arial" w:hAnsi="Arial" w:cs="Arial"/>
                <w:sz w:val="18"/>
                <w:szCs w:val="18"/>
              </w:rPr>
            </w:pPr>
            <w:sdt>
              <w:sdtPr>
                <w:rPr>
                  <w:rFonts w:ascii="Arial" w:hAnsi="Arial" w:cs="Arial"/>
                  <w:sz w:val="18"/>
                  <w:szCs w:val="18"/>
                </w:rPr>
                <w:id w:val="12739411"/>
                <w14:checkbox>
                  <w14:checked w14:val="0"/>
                  <w14:checkedState w14:val="2612" w14:font="MS Gothic"/>
                  <w14:uncheckedState w14:val="2610" w14:font="MS Gothic"/>
                </w14:checkbox>
              </w:sdtPr>
              <w:sdtEndPr/>
              <w:sdtContent>
                <w:r w:rsidR="006C6CB6">
                  <w:rPr>
                    <w:rFonts w:ascii="MS Gothic" w:eastAsia="MS Gothic" w:hAnsi="MS Gothic" w:cs="Arial" w:hint="eastAsia"/>
                    <w:sz w:val="18"/>
                    <w:szCs w:val="18"/>
                  </w:rPr>
                  <w:t>☐</w:t>
                </w:r>
              </w:sdtContent>
            </w:sdt>
            <w:r w:rsidR="006C6CB6" w:rsidRPr="006C6CB6">
              <w:rPr>
                <w:rFonts w:ascii="Arial" w:hAnsi="Arial" w:cs="Arial"/>
                <w:sz w:val="18"/>
                <w:szCs w:val="18"/>
              </w:rPr>
              <w:t xml:space="preserve">Proof of registration in Country of Origin </w:t>
            </w:r>
          </w:p>
          <w:p w14:paraId="2FA722E0" w14:textId="220B6873" w:rsidR="006C6CB6" w:rsidRPr="006C6CB6" w:rsidRDefault="0037738F" w:rsidP="006C6CB6">
            <w:pPr>
              <w:pStyle w:val="TableParagraph"/>
              <w:rPr>
                <w:rFonts w:ascii="Arial" w:hAnsi="Arial" w:cs="Arial"/>
                <w:sz w:val="18"/>
                <w:szCs w:val="18"/>
              </w:rPr>
            </w:pPr>
            <w:sdt>
              <w:sdtPr>
                <w:rPr>
                  <w:rFonts w:ascii="Arial" w:hAnsi="Arial" w:cs="Arial"/>
                  <w:sz w:val="18"/>
                  <w:szCs w:val="18"/>
                </w:rPr>
                <w:id w:val="-343011347"/>
                <w14:checkbox>
                  <w14:checked w14:val="0"/>
                  <w14:checkedState w14:val="2612" w14:font="MS Gothic"/>
                  <w14:uncheckedState w14:val="2610" w14:font="MS Gothic"/>
                </w14:checkbox>
              </w:sdtPr>
              <w:sdtEndPr/>
              <w:sdtContent>
                <w:r w:rsidR="006C6CB6">
                  <w:rPr>
                    <w:rFonts w:ascii="MS Gothic" w:eastAsia="MS Gothic" w:hAnsi="MS Gothic" w:cs="Arial" w:hint="eastAsia"/>
                    <w:sz w:val="18"/>
                    <w:szCs w:val="18"/>
                  </w:rPr>
                  <w:t>☐</w:t>
                </w:r>
              </w:sdtContent>
            </w:sdt>
            <w:r w:rsidR="006C6CB6" w:rsidRPr="006C6CB6">
              <w:rPr>
                <w:rFonts w:ascii="Arial" w:hAnsi="Arial" w:cs="Arial"/>
                <w:sz w:val="18"/>
                <w:szCs w:val="18"/>
              </w:rPr>
              <w:t>Proof of registration of Country of operation</w:t>
            </w:r>
          </w:p>
          <w:p w14:paraId="74815BDB" w14:textId="5E485CC6" w:rsidR="006C6CB6" w:rsidRPr="006C6CB6" w:rsidRDefault="0037738F" w:rsidP="006C6CB6">
            <w:pPr>
              <w:pStyle w:val="TableParagraph"/>
              <w:rPr>
                <w:rFonts w:ascii="Arial" w:hAnsi="Arial" w:cs="Arial"/>
                <w:sz w:val="18"/>
                <w:szCs w:val="18"/>
              </w:rPr>
            </w:pPr>
            <w:sdt>
              <w:sdtPr>
                <w:rPr>
                  <w:rFonts w:ascii="Arial" w:hAnsi="Arial" w:cs="Arial"/>
                  <w:sz w:val="18"/>
                  <w:szCs w:val="18"/>
                </w:rPr>
                <w:id w:val="-1975120588"/>
                <w14:checkbox>
                  <w14:checked w14:val="0"/>
                  <w14:checkedState w14:val="2612" w14:font="MS Gothic"/>
                  <w14:uncheckedState w14:val="2610" w14:font="MS Gothic"/>
                </w14:checkbox>
              </w:sdtPr>
              <w:sdtEndPr/>
              <w:sdtContent>
                <w:r w:rsidR="006C6CB6">
                  <w:rPr>
                    <w:rFonts w:ascii="MS Gothic" w:eastAsia="MS Gothic" w:hAnsi="MS Gothic" w:cs="Arial" w:hint="eastAsia"/>
                    <w:sz w:val="18"/>
                    <w:szCs w:val="18"/>
                  </w:rPr>
                  <w:t>☐</w:t>
                </w:r>
              </w:sdtContent>
            </w:sdt>
            <w:r w:rsidR="006C6CB6" w:rsidRPr="006C6CB6">
              <w:rPr>
                <w:rFonts w:ascii="Arial" w:hAnsi="Arial" w:cs="Arial"/>
                <w:sz w:val="18"/>
                <w:szCs w:val="18"/>
              </w:rPr>
              <w:t>Proof of country operational presence</w:t>
            </w:r>
          </w:p>
        </w:tc>
      </w:tr>
      <w:tr w:rsidR="006C6CB6" w14:paraId="7AFDFE75" w14:textId="77777777" w:rsidTr="006C6CB6">
        <w:trPr>
          <w:trHeight w:val="2556"/>
        </w:trPr>
        <w:tc>
          <w:tcPr>
            <w:tcW w:w="1696" w:type="dxa"/>
          </w:tcPr>
          <w:p w14:paraId="266C2C66" w14:textId="28867EBC" w:rsidR="006C6CB6" w:rsidRPr="006C6CB6" w:rsidRDefault="006C6CB6" w:rsidP="006C6CB6">
            <w:pPr>
              <w:rPr>
                <w:rFonts w:ascii="Arial" w:hAnsi="Arial" w:cs="Arial"/>
                <w:b/>
                <w:bCs/>
                <w:sz w:val="20"/>
                <w:szCs w:val="20"/>
                <w:lang w:val="en-GB"/>
              </w:rPr>
            </w:pPr>
            <w:r w:rsidRPr="006C6CB6">
              <w:rPr>
                <w:rFonts w:ascii="Arial" w:hAnsi="Arial" w:cs="Arial"/>
                <w:b/>
                <w:bCs/>
                <w:sz w:val="20"/>
                <w:szCs w:val="20"/>
                <w:lang w:val="en-GB"/>
              </w:rPr>
              <w:t>Organization profile and details</w:t>
            </w:r>
          </w:p>
        </w:tc>
        <w:tc>
          <w:tcPr>
            <w:tcW w:w="7654" w:type="dxa"/>
          </w:tcPr>
          <w:p w14:paraId="430D3BFA" w14:textId="3E47662F" w:rsidR="006C6CB6" w:rsidRPr="006C6CB6" w:rsidRDefault="0037738F" w:rsidP="006C6CB6">
            <w:pPr>
              <w:suppressAutoHyphens/>
              <w:autoSpaceDE w:val="0"/>
              <w:autoSpaceDN w:val="0"/>
              <w:adjustRightInd w:val="0"/>
              <w:spacing w:after="200" w:line="280" w:lineRule="atLeast"/>
              <w:textAlignment w:val="center"/>
              <w:rPr>
                <w:rFonts w:ascii="Arial" w:hAnsi="Arial" w:cs="Arial"/>
                <w:color w:val="000000"/>
              </w:rPr>
            </w:pPr>
            <w:sdt>
              <w:sdtPr>
                <w:rPr>
                  <w:rFonts w:ascii="Arial" w:hAnsi="Arial" w:cs="Arial"/>
                  <w:color w:val="000000"/>
                </w:rPr>
                <w:id w:val="-843703937"/>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Clear organization profile and structure of the organization indicating:</w:t>
            </w:r>
          </w:p>
          <w:p w14:paraId="6DC2C1AE" w14:textId="7CDA445B" w:rsidR="006C6CB6" w:rsidRPr="006C6CB6" w:rsidRDefault="0037738F" w:rsidP="006C6CB6">
            <w:pPr>
              <w:suppressAutoHyphens/>
              <w:autoSpaceDE w:val="0"/>
              <w:autoSpaceDN w:val="0"/>
              <w:adjustRightInd w:val="0"/>
              <w:spacing w:after="200" w:line="280" w:lineRule="atLeast"/>
              <w:textAlignment w:val="center"/>
              <w:rPr>
                <w:rFonts w:ascii="Arial" w:hAnsi="Arial" w:cs="Arial"/>
                <w:color w:val="000000"/>
              </w:rPr>
            </w:pPr>
            <w:sdt>
              <w:sdtPr>
                <w:rPr>
                  <w:rFonts w:ascii="Arial" w:hAnsi="Arial" w:cs="Arial"/>
                  <w:color w:val="000000"/>
                </w:rPr>
                <w:id w:val="1276841156"/>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 xml:space="preserve">Organization’s vision, mission, and objectives </w:t>
            </w:r>
          </w:p>
          <w:p w14:paraId="638D2493" w14:textId="1F17949B" w:rsidR="006C6CB6" w:rsidRPr="006C6CB6" w:rsidRDefault="0037738F" w:rsidP="006C6CB6">
            <w:pPr>
              <w:suppressAutoHyphens/>
              <w:autoSpaceDE w:val="0"/>
              <w:autoSpaceDN w:val="0"/>
              <w:adjustRightInd w:val="0"/>
              <w:spacing w:after="200" w:line="280" w:lineRule="atLeast"/>
              <w:textAlignment w:val="center"/>
              <w:rPr>
                <w:rFonts w:ascii="Arial" w:hAnsi="Arial" w:cs="Arial"/>
                <w:color w:val="000000"/>
              </w:rPr>
            </w:pPr>
            <w:sdt>
              <w:sdtPr>
                <w:rPr>
                  <w:rFonts w:ascii="Arial" w:hAnsi="Arial" w:cs="Arial"/>
                  <w:color w:val="000000"/>
                </w:rPr>
                <w:id w:val="-153921356"/>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 xml:space="preserve">Management structure </w:t>
            </w:r>
          </w:p>
          <w:p w14:paraId="38C0F8B0" w14:textId="0D43EAD6" w:rsidR="006C6CB6" w:rsidRPr="006C6CB6" w:rsidRDefault="0037738F" w:rsidP="006C6CB6">
            <w:pPr>
              <w:suppressAutoHyphens/>
              <w:autoSpaceDE w:val="0"/>
              <w:autoSpaceDN w:val="0"/>
              <w:adjustRightInd w:val="0"/>
              <w:spacing w:after="200" w:line="280" w:lineRule="atLeast"/>
              <w:textAlignment w:val="center"/>
              <w:rPr>
                <w:rFonts w:ascii="Arial" w:hAnsi="Arial" w:cs="Arial"/>
                <w:color w:val="000000"/>
              </w:rPr>
            </w:pPr>
            <w:sdt>
              <w:sdtPr>
                <w:rPr>
                  <w:rFonts w:ascii="Arial" w:hAnsi="Arial" w:cs="Arial"/>
                  <w:color w:val="000000"/>
                </w:rPr>
                <w:id w:val="1516341550"/>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 xml:space="preserve">Members of the Governing Board and their Designations duly certified by the Corporate Secretary, or its equivalent document </w:t>
            </w:r>
          </w:p>
          <w:p w14:paraId="1EF01262" w14:textId="762888EF" w:rsidR="006C6CB6" w:rsidRPr="006C6CB6" w:rsidRDefault="0037738F" w:rsidP="006C6CB6">
            <w:pPr>
              <w:rPr>
                <w:rFonts w:ascii="Arial" w:hAnsi="Arial" w:cs="Arial"/>
                <w:b/>
                <w:bCs/>
                <w:lang w:val="en-GB"/>
              </w:rPr>
            </w:pPr>
            <w:sdt>
              <w:sdtPr>
                <w:rPr>
                  <w:rFonts w:ascii="Arial" w:hAnsi="Arial" w:cs="Arial"/>
                  <w:color w:val="000000"/>
                </w:rPr>
                <w:id w:val="196592095"/>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Proof of membership to professional associations if any.</w:t>
            </w:r>
          </w:p>
        </w:tc>
      </w:tr>
      <w:tr w:rsidR="006C6CB6" w14:paraId="7304EBD9" w14:textId="77777777" w:rsidTr="006C6CB6">
        <w:tc>
          <w:tcPr>
            <w:tcW w:w="1696" w:type="dxa"/>
          </w:tcPr>
          <w:p w14:paraId="7D17CBEE" w14:textId="1886B780" w:rsidR="006C6CB6" w:rsidRPr="006C6CB6" w:rsidRDefault="006C6CB6" w:rsidP="006C6CB6">
            <w:pPr>
              <w:rPr>
                <w:rFonts w:ascii="Arial" w:hAnsi="Arial" w:cs="Arial"/>
                <w:b/>
                <w:bCs/>
                <w:sz w:val="20"/>
                <w:szCs w:val="20"/>
                <w:lang w:val="en-GB"/>
              </w:rPr>
            </w:pPr>
            <w:r w:rsidRPr="006C6CB6">
              <w:rPr>
                <w:rFonts w:ascii="Arial" w:hAnsi="Arial" w:cs="Arial"/>
                <w:b/>
                <w:bCs/>
                <w:sz w:val="20"/>
                <w:szCs w:val="20"/>
                <w:lang w:val="en-GB"/>
              </w:rPr>
              <w:t>Financial Capacity</w:t>
            </w:r>
          </w:p>
        </w:tc>
        <w:tc>
          <w:tcPr>
            <w:tcW w:w="7654" w:type="dxa"/>
          </w:tcPr>
          <w:p w14:paraId="14F76C5D" w14:textId="2BB11E09" w:rsidR="006C6CB6" w:rsidRPr="006C6CB6" w:rsidRDefault="0037738F" w:rsidP="006C6CB6">
            <w:pPr>
              <w:pStyle w:val="TableParagraph"/>
              <w:rPr>
                <w:rFonts w:ascii="Arial" w:hAnsi="Arial" w:cs="Arial"/>
                <w:sz w:val="18"/>
                <w:szCs w:val="18"/>
              </w:rPr>
            </w:pPr>
            <w:sdt>
              <w:sdtPr>
                <w:rPr>
                  <w:rFonts w:ascii="Arial" w:hAnsi="Arial" w:cs="Arial"/>
                  <w:sz w:val="18"/>
                  <w:szCs w:val="18"/>
                </w:rPr>
                <w:id w:val="1117027027"/>
                <w14:checkbox>
                  <w14:checked w14:val="0"/>
                  <w14:checkedState w14:val="2612" w14:font="MS Gothic"/>
                  <w14:uncheckedState w14:val="2610" w14:font="MS Gothic"/>
                </w14:checkbox>
              </w:sdtPr>
              <w:sdtEndPr/>
              <w:sdtContent>
                <w:r w:rsidR="006C6CB6">
                  <w:rPr>
                    <w:rFonts w:ascii="MS Gothic" w:eastAsia="MS Gothic" w:hAnsi="MS Gothic" w:cs="Arial" w:hint="eastAsia"/>
                    <w:sz w:val="18"/>
                    <w:szCs w:val="18"/>
                  </w:rPr>
                  <w:t>☐</w:t>
                </w:r>
              </w:sdtContent>
            </w:sdt>
            <w:r w:rsidR="006C6CB6" w:rsidRPr="006C6CB6">
              <w:rPr>
                <w:rFonts w:ascii="Arial" w:hAnsi="Arial" w:cs="Arial"/>
                <w:sz w:val="18"/>
                <w:szCs w:val="18"/>
              </w:rPr>
              <w:t>Audited company financial statements (balance sheet and income statement) and auditors report for the last two years (exception to governments and community-based organisations)</w:t>
            </w:r>
          </w:p>
        </w:tc>
      </w:tr>
      <w:tr w:rsidR="006C6CB6" w14:paraId="360551B7" w14:textId="77777777" w:rsidTr="006C6CB6">
        <w:tc>
          <w:tcPr>
            <w:tcW w:w="1696" w:type="dxa"/>
          </w:tcPr>
          <w:p w14:paraId="1ED8C94A" w14:textId="3CC6D6E3" w:rsidR="006C6CB6" w:rsidRPr="006C6CB6" w:rsidRDefault="006C6CB6" w:rsidP="006C6CB6">
            <w:pPr>
              <w:rPr>
                <w:rFonts w:ascii="Arial" w:hAnsi="Arial" w:cs="Arial"/>
                <w:b/>
                <w:bCs/>
                <w:sz w:val="20"/>
                <w:szCs w:val="20"/>
                <w:lang w:val="en-GB"/>
              </w:rPr>
            </w:pPr>
            <w:r w:rsidRPr="006C6CB6">
              <w:rPr>
                <w:rFonts w:ascii="Arial" w:hAnsi="Arial" w:cs="Arial"/>
                <w:b/>
                <w:bCs/>
                <w:sz w:val="20"/>
                <w:szCs w:val="20"/>
                <w:lang w:val="en-GB"/>
              </w:rPr>
              <w:t>Exclusive bank account</w:t>
            </w:r>
          </w:p>
        </w:tc>
        <w:tc>
          <w:tcPr>
            <w:tcW w:w="7654" w:type="dxa"/>
          </w:tcPr>
          <w:p w14:paraId="7DAECD42" w14:textId="18050E9A" w:rsidR="006C6CB6" w:rsidRPr="006C6CB6" w:rsidRDefault="0037738F" w:rsidP="006C6CB6">
            <w:pPr>
              <w:pStyle w:val="TableParagraph"/>
              <w:rPr>
                <w:rFonts w:ascii="Arial" w:hAnsi="Arial" w:cs="Arial"/>
                <w:sz w:val="18"/>
                <w:szCs w:val="18"/>
              </w:rPr>
            </w:pPr>
            <w:sdt>
              <w:sdtPr>
                <w:rPr>
                  <w:rFonts w:ascii="Arial" w:hAnsi="Arial" w:cs="Arial"/>
                  <w:sz w:val="18"/>
                  <w:szCs w:val="18"/>
                </w:rPr>
                <w:id w:val="343759494"/>
                <w14:checkbox>
                  <w14:checked w14:val="0"/>
                  <w14:checkedState w14:val="2612" w14:font="MS Gothic"/>
                  <w14:uncheckedState w14:val="2610" w14:font="MS Gothic"/>
                </w14:checkbox>
              </w:sdtPr>
              <w:sdtEndPr/>
              <w:sdtContent>
                <w:r w:rsidR="006C6CB6">
                  <w:rPr>
                    <w:rFonts w:ascii="MS Gothic" w:eastAsia="MS Gothic" w:hAnsi="MS Gothic" w:cs="Arial" w:hint="eastAsia"/>
                    <w:sz w:val="18"/>
                    <w:szCs w:val="18"/>
                  </w:rPr>
                  <w:t>☐</w:t>
                </w:r>
              </w:sdtContent>
            </w:sdt>
            <w:r w:rsidR="006C6CB6" w:rsidRPr="006C6CB6">
              <w:rPr>
                <w:rFonts w:ascii="Arial" w:hAnsi="Arial" w:cs="Arial"/>
                <w:sz w:val="18"/>
                <w:szCs w:val="18"/>
              </w:rPr>
              <w:t>Is the organization willing and able to have a separate bank account for the funds provided by UN-Habitat?</w:t>
            </w:r>
          </w:p>
        </w:tc>
      </w:tr>
      <w:tr w:rsidR="006C6CB6" w14:paraId="6DEEE241" w14:textId="77777777" w:rsidTr="006C6CB6">
        <w:trPr>
          <w:trHeight w:val="1279"/>
        </w:trPr>
        <w:tc>
          <w:tcPr>
            <w:tcW w:w="1696" w:type="dxa"/>
          </w:tcPr>
          <w:p w14:paraId="051CB353" w14:textId="181BB428" w:rsidR="006C6CB6" w:rsidRPr="006C6CB6" w:rsidRDefault="006C6CB6" w:rsidP="006C6CB6">
            <w:pPr>
              <w:rPr>
                <w:rFonts w:ascii="Arial" w:hAnsi="Arial" w:cs="Arial"/>
                <w:b/>
                <w:bCs/>
                <w:sz w:val="20"/>
                <w:szCs w:val="20"/>
                <w:lang w:val="en-GB"/>
              </w:rPr>
            </w:pPr>
            <w:r w:rsidRPr="006C6CB6">
              <w:rPr>
                <w:rFonts w:ascii="Arial" w:hAnsi="Arial" w:cs="Arial"/>
                <w:b/>
                <w:bCs/>
                <w:sz w:val="20"/>
                <w:szCs w:val="20"/>
                <w:lang w:val="en-GB"/>
              </w:rPr>
              <w:t>Integrity and Governance</w:t>
            </w:r>
          </w:p>
        </w:tc>
        <w:tc>
          <w:tcPr>
            <w:tcW w:w="7654" w:type="dxa"/>
          </w:tcPr>
          <w:p w14:paraId="2768855D" w14:textId="1DB40E3A" w:rsidR="006C6CB6" w:rsidRPr="006C6CB6" w:rsidRDefault="0037738F" w:rsidP="006C6CB6">
            <w:pPr>
              <w:suppressAutoHyphens/>
              <w:autoSpaceDE w:val="0"/>
              <w:autoSpaceDN w:val="0"/>
              <w:adjustRightInd w:val="0"/>
              <w:spacing w:after="200" w:line="280" w:lineRule="atLeast"/>
              <w:textAlignment w:val="center"/>
              <w:rPr>
                <w:rFonts w:ascii="Arial" w:hAnsi="Arial" w:cs="Arial"/>
                <w:color w:val="000000"/>
              </w:rPr>
            </w:pPr>
            <w:sdt>
              <w:sdtPr>
                <w:rPr>
                  <w:rFonts w:ascii="Arial" w:hAnsi="Arial" w:cs="Arial"/>
                  <w:color w:val="000000"/>
                </w:rPr>
                <w:id w:val="-1344865218"/>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 xml:space="preserve">The organization should complete and submit a signed Partner Declaration Form (using the template Annex A) </w:t>
            </w:r>
          </w:p>
          <w:p w14:paraId="39182276" w14:textId="174B2129" w:rsidR="006C6CB6" w:rsidRPr="006C6CB6" w:rsidRDefault="0037738F" w:rsidP="006C6CB6">
            <w:pPr>
              <w:rPr>
                <w:rFonts w:ascii="Arial" w:hAnsi="Arial" w:cs="Arial"/>
                <w:b/>
                <w:bCs/>
                <w:lang w:val="en-GB"/>
              </w:rPr>
            </w:pPr>
            <w:sdt>
              <w:sdtPr>
                <w:rPr>
                  <w:rFonts w:ascii="Arial" w:hAnsi="Arial" w:cs="Arial"/>
                  <w:color w:val="000000"/>
                </w:rPr>
                <w:id w:val="1265725634"/>
                <w14:checkbox>
                  <w14:checked w14:val="0"/>
                  <w14:checkedState w14:val="2612" w14:font="MS Gothic"/>
                  <w14:uncheckedState w14:val="2610" w14:font="MS Gothic"/>
                </w14:checkbox>
              </w:sdtPr>
              <w:sdtEndPr/>
              <w:sdtContent>
                <w:r w:rsidR="006C6CB6">
                  <w:rPr>
                    <w:rFonts w:ascii="MS Gothic" w:eastAsia="MS Gothic" w:hAnsi="MS Gothic" w:cs="Arial" w:hint="eastAsia"/>
                    <w:color w:val="000000"/>
                  </w:rPr>
                  <w:t>☐</w:t>
                </w:r>
              </w:sdtContent>
            </w:sdt>
            <w:r w:rsidR="006C6CB6" w:rsidRPr="006C6CB6">
              <w:rPr>
                <w:rFonts w:ascii="Arial" w:hAnsi="Arial" w:cs="Arial"/>
                <w:color w:val="000000"/>
              </w:rPr>
              <w:t>Provide the profiles of the Chairperson of the Board of Directors, Head of the Organization and Chief of Finance</w:t>
            </w:r>
          </w:p>
        </w:tc>
      </w:tr>
    </w:tbl>
    <w:p w14:paraId="1C2D8104" w14:textId="77777777" w:rsidR="007D354C" w:rsidRPr="007D354C" w:rsidRDefault="007D354C" w:rsidP="006C6CB6">
      <w:pPr>
        <w:rPr>
          <w:lang w:val="en-GB"/>
        </w:rPr>
      </w:pPr>
    </w:p>
    <w:sectPr w:rsidR="007D354C" w:rsidRPr="007D354C">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1BE72" w14:textId="77777777" w:rsidR="0037738F" w:rsidRDefault="0037738F">
      <w:pPr>
        <w:spacing w:after="0" w:line="240" w:lineRule="auto"/>
      </w:pPr>
      <w:r>
        <w:separator/>
      </w:r>
    </w:p>
  </w:endnote>
  <w:endnote w:type="continuationSeparator" w:id="0">
    <w:p w14:paraId="258045AF" w14:textId="77777777" w:rsidR="0037738F" w:rsidRDefault="00377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A48F" w14:textId="77777777" w:rsidR="00187E3B" w:rsidRPr="00635FC7" w:rsidRDefault="00187E3B" w:rsidP="001E042A">
    <w:pPr>
      <w:pStyle w:val="Footer"/>
      <w:rPr>
        <w:rFonts w:ascii="Calibri" w:hAnsi="Calibri" w:cs="Calibri"/>
        <w:b/>
        <w:sz w:val="18"/>
      </w:rPr>
    </w:pPr>
    <w:r w:rsidRPr="00635FC7">
      <w:rPr>
        <w:rFonts w:ascii="Calibri" w:hAnsi="Calibri" w:cs="Calibri"/>
        <w:b/>
        <w:sz w:val="18"/>
      </w:rPr>
      <w:fldChar w:fldCharType="begin"/>
    </w:r>
    <w:r w:rsidRPr="00635FC7">
      <w:rPr>
        <w:rFonts w:ascii="Calibri" w:hAnsi="Calibri" w:cs="Calibri"/>
        <w:b/>
        <w:sz w:val="18"/>
      </w:rPr>
      <w:instrText xml:space="preserve"> PAGE   \* MERGEFORMAT </w:instrText>
    </w:r>
    <w:r w:rsidRPr="00635FC7">
      <w:rPr>
        <w:rFonts w:ascii="Calibri" w:hAnsi="Calibri" w:cs="Calibri"/>
        <w:b/>
        <w:sz w:val="18"/>
      </w:rPr>
      <w:fldChar w:fldCharType="separate"/>
    </w:r>
    <w:r w:rsidRPr="00635FC7">
      <w:rPr>
        <w:rFonts w:ascii="Calibri" w:hAnsi="Calibri" w:cs="Calibri"/>
        <w:b/>
        <w:sz w:val="18"/>
      </w:rPr>
      <w:t>1</w:t>
    </w:r>
    <w:r w:rsidRPr="00635FC7">
      <w:rPr>
        <w:rFonts w:ascii="Calibri" w:hAnsi="Calibri" w:cs="Calibri"/>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40DFB" w14:textId="77777777" w:rsidR="0037738F" w:rsidRDefault="0037738F">
      <w:pPr>
        <w:spacing w:after="0" w:line="240" w:lineRule="auto"/>
      </w:pPr>
      <w:r>
        <w:separator/>
      </w:r>
    </w:p>
  </w:footnote>
  <w:footnote w:type="continuationSeparator" w:id="0">
    <w:p w14:paraId="01A9E358" w14:textId="77777777" w:rsidR="0037738F" w:rsidRDefault="00377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1D8D6" w14:textId="65F5F671" w:rsidR="004649F5" w:rsidRDefault="004649F5" w:rsidP="004649F5">
    <w:pPr>
      <w:pStyle w:val="Header"/>
      <w:ind w:left="-90"/>
    </w:pPr>
    <w:r>
      <w:rPr>
        <w:noProof/>
      </w:rPr>
      <w:drawing>
        <wp:inline distT="0" distB="0" distL="0" distR="0" wp14:anchorId="5438E822" wp14:editId="262E43B5">
          <wp:extent cx="1579418" cy="281976"/>
          <wp:effectExtent l="0" t="0" r="1905"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English_blu.jpg"/>
                  <pic:cNvPicPr/>
                </pic:nvPicPr>
                <pic:blipFill>
                  <a:blip r:embed="rId1">
                    <a:biLevel thresh="75000"/>
                    <a:extLst>
                      <a:ext uri="{28A0092B-C50C-407E-A947-70E740481C1C}">
                        <a14:useLocalDpi xmlns:a14="http://schemas.microsoft.com/office/drawing/2010/main" val="0"/>
                      </a:ext>
                    </a:extLst>
                  </a:blip>
                  <a:stretch>
                    <a:fillRect/>
                  </a:stretch>
                </pic:blipFill>
                <pic:spPr>
                  <a:xfrm>
                    <a:off x="0" y="0"/>
                    <a:ext cx="1579418" cy="281976"/>
                  </a:xfrm>
                  <a:prstGeom prst="rect">
                    <a:avLst/>
                  </a:prstGeom>
                </pic:spPr>
              </pic:pic>
            </a:graphicData>
          </a:graphic>
        </wp:inline>
      </w:drawing>
    </w:r>
    <w:r w:rsidR="007D354C">
      <w:tab/>
    </w:r>
    <w:r w:rsidR="007D354C">
      <w:tab/>
    </w:r>
    <w:r w:rsidR="007D354C">
      <w:rPr>
        <w:noProof/>
      </w:rPr>
      <w:drawing>
        <wp:inline distT="0" distB="0" distL="0" distR="0" wp14:anchorId="33EF81AF" wp14:editId="719F8CF4">
          <wp:extent cx="1533236" cy="443345"/>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33236" cy="443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C49E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2E0BE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4207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7877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52E0B252"/>
    <w:lvl w:ilvl="0" w:tplc="6206E76E">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0549E"/>
    <w:multiLevelType w:val="hybridMultilevel"/>
    <w:tmpl w:val="D56AF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3" w15:restartNumberingAfterBreak="0">
    <w:nsid w:val="58805C40"/>
    <w:multiLevelType w:val="hybridMultilevel"/>
    <w:tmpl w:val="988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4"/>
  </w:num>
  <w:num w:numId="3">
    <w:abstractNumId w:val="14"/>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Bvj942iAGr4OJzpjyadmCsMwV1kbvKVtXIu2oFsM1HISDSjYAW+X8PrZ7UJbosKt9PR+dP/tPNiMx7EpyiSC0g==" w:salt="8f+0tWsbJkpBL5g85FRf8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E3B"/>
    <w:rsid w:val="00083B37"/>
    <w:rsid w:val="000A0612"/>
    <w:rsid w:val="00187E3B"/>
    <w:rsid w:val="001A728E"/>
    <w:rsid w:val="001E042A"/>
    <w:rsid w:val="00220580"/>
    <w:rsid w:val="00225505"/>
    <w:rsid w:val="00236D6B"/>
    <w:rsid w:val="00260F85"/>
    <w:rsid w:val="00316E4E"/>
    <w:rsid w:val="003312ED"/>
    <w:rsid w:val="0037738F"/>
    <w:rsid w:val="0038498E"/>
    <w:rsid w:val="00391713"/>
    <w:rsid w:val="004018C1"/>
    <w:rsid w:val="0041173F"/>
    <w:rsid w:val="004538B0"/>
    <w:rsid w:val="004649F5"/>
    <w:rsid w:val="004727F4"/>
    <w:rsid w:val="00482CA2"/>
    <w:rsid w:val="004A0A8D"/>
    <w:rsid w:val="00575B92"/>
    <w:rsid w:val="005D4DC9"/>
    <w:rsid w:val="005F7999"/>
    <w:rsid w:val="00626EDA"/>
    <w:rsid w:val="00635FC7"/>
    <w:rsid w:val="006648F5"/>
    <w:rsid w:val="006C6CB6"/>
    <w:rsid w:val="006D7FF8"/>
    <w:rsid w:val="00704472"/>
    <w:rsid w:val="00791457"/>
    <w:rsid w:val="007D354C"/>
    <w:rsid w:val="007F372E"/>
    <w:rsid w:val="008D5E06"/>
    <w:rsid w:val="008D6D77"/>
    <w:rsid w:val="00954BFF"/>
    <w:rsid w:val="00970B1B"/>
    <w:rsid w:val="009721D4"/>
    <w:rsid w:val="00A7120B"/>
    <w:rsid w:val="00AA316B"/>
    <w:rsid w:val="00AB6AAF"/>
    <w:rsid w:val="00BB623D"/>
    <w:rsid w:val="00BC1FD2"/>
    <w:rsid w:val="00BD2C06"/>
    <w:rsid w:val="00C92C41"/>
    <w:rsid w:val="00C93C33"/>
    <w:rsid w:val="00D54F76"/>
    <w:rsid w:val="00D57E3E"/>
    <w:rsid w:val="00DA4ACE"/>
    <w:rsid w:val="00DB24CB"/>
    <w:rsid w:val="00DF5013"/>
    <w:rsid w:val="00E523A6"/>
    <w:rsid w:val="00E9640A"/>
    <w:rsid w:val="00F158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3F277"/>
  <w15:chartTrackingRefBased/>
  <w15:docId w15:val="{AF8B37AA-F7F8-41E8-96D9-90124B9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rsid w:val="00187E3B"/>
    <w:pPr>
      <w:keepNext/>
      <w:keepLines/>
      <w:numPr>
        <w:numId w:val="4"/>
      </w:numPr>
      <w:spacing w:before="360" w:after="120" w:line="240" w:lineRule="auto"/>
      <w:outlineLvl w:val="1"/>
    </w:pPr>
    <w:rPr>
      <w:b/>
      <w:bCs/>
      <w:color w:val="auto"/>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649F5"/>
    <w:pPr>
      <w:framePr w:wrap="notBeside" w:vAnchor="text" w:hAnchor="text" w:y="1"/>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4649F5"/>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pText"/>
    <w:next w:val="Normal"/>
    <w:link w:val="SubtitleChar"/>
    <w:uiPriority w:val="2"/>
    <w:qFormat/>
    <w:rsid w:val="00187E3B"/>
    <w:rPr>
      <w:color w:val="auto"/>
    </w:rPr>
  </w:style>
  <w:style w:type="character" w:customStyle="1" w:styleId="SubtitleChar">
    <w:name w:val="Subtitle Char"/>
    <w:basedOn w:val="DefaultParagraphFont"/>
    <w:link w:val="Subtitle"/>
    <w:uiPriority w:val="2"/>
    <w:rsid w:val="00187E3B"/>
    <w:rPr>
      <w:i/>
      <w:iCs/>
      <w:color w:val="auto"/>
      <w:sz w:val="16"/>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87E3B"/>
    <w:rPr>
      <w:b/>
      <w:bCs/>
      <w:color w:val="auto"/>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semiHidden/>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basedOn w:val="Normal"/>
    <w:uiPriority w:val="99"/>
    <w:rsid w:val="006C6CB6"/>
    <w:pPr>
      <w:suppressAutoHyphens/>
      <w:autoSpaceDE w:val="0"/>
      <w:autoSpaceDN w:val="0"/>
      <w:adjustRightInd w:val="0"/>
      <w:spacing w:after="200" w:line="280" w:lineRule="atLeast"/>
      <w:textAlignment w:val="center"/>
    </w:pPr>
    <w:rPr>
      <w:rFonts w:ascii="Roboto Light" w:hAnsi="Roboto Light" w:cs="Roboto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Project%20scope%20report%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B46F0228C34CF18A80B8EA462092E4"/>
        <w:category>
          <w:name w:val="General"/>
          <w:gallery w:val="placeholder"/>
        </w:category>
        <w:types>
          <w:type w:val="bbPlcHdr"/>
        </w:types>
        <w:behaviors>
          <w:behavior w:val="content"/>
        </w:behaviors>
        <w:guid w:val="{2DFD33E9-B90F-4FB5-9D61-7DAD003BEC34}"/>
      </w:docPartPr>
      <w:docPartBody>
        <w:p w:rsidR="005655DB" w:rsidRDefault="005655DB" w:rsidP="005655DB">
          <w:pPr>
            <w:pStyle w:val="59B46F0228C34CF18A80B8EA462092E41"/>
          </w:pPr>
          <w:r w:rsidRPr="00262B03">
            <w:rPr>
              <w:rStyle w:val="PlaceholderText"/>
            </w:rPr>
            <w:t>Click or tap here to enter text.</w:t>
          </w:r>
        </w:p>
      </w:docPartBody>
    </w:docPart>
    <w:docPart>
      <w:docPartPr>
        <w:name w:val="031A17B1190349348716DF39ED5BD143"/>
        <w:category>
          <w:name w:val="General"/>
          <w:gallery w:val="placeholder"/>
        </w:category>
        <w:types>
          <w:type w:val="bbPlcHdr"/>
        </w:types>
        <w:behaviors>
          <w:behavior w:val="content"/>
        </w:behaviors>
        <w:guid w:val="{C82C4A5E-A5DE-4347-8644-A45DC15DD5C8}"/>
      </w:docPartPr>
      <w:docPartBody>
        <w:p w:rsidR="005655DB" w:rsidRDefault="005655DB" w:rsidP="005655DB">
          <w:pPr>
            <w:pStyle w:val="031A17B1190349348716DF39ED5BD143"/>
          </w:pPr>
          <w:r w:rsidRPr="00262B03">
            <w:rPr>
              <w:rStyle w:val="PlaceholderText"/>
            </w:rPr>
            <w:t>Click or tap here to enter text.</w:t>
          </w:r>
        </w:p>
      </w:docPartBody>
    </w:docPart>
    <w:docPart>
      <w:docPartPr>
        <w:name w:val="AA7D7746538C4FDCB53E2734415E5B9D"/>
        <w:category>
          <w:name w:val="General"/>
          <w:gallery w:val="placeholder"/>
        </w:category>
        <w:types>
          <w:type w:val="bbPlcHdr"/>
        </w:types>
        <w:behaviors>
          <w:behavior w:val="content"/>
        </w:behaviors>
        <w:guid w:val="{9FE2D11D-C201-4237-BC62-14C060AE9728}"/>
      </w:docPartPr>
      <w:docPartBody>
        <w:p w:rsidR="005655DB" w:rsidRDefault="005655DB" w:rsidP="005655DB">
          <w:pPr>
            <w:pStyle w:val="AA7D7746538C4FDCB53E2734415E5B9D"/>
          </w:pPr>
          <w:r w:rsidRPr="00262B03">
            <w:rPr>
              <w:rStyle w:val="PlaceholderText"/>
            </w:rPr>
            <w:t>Click or tap here to enter text.</w:t>
          </w:r>
        </w:p>
      </w:docPartBody>
    </w:docPart>
    <w:docPart>
      <w:docPartPr>
        <w:name w:val="F1810A800A71403EBD5268E4057FCD4D"/>
        <w:category>
          <w:name w:val="General"/>
          <w:gallery w:val="placeholder"/>
        </w:category>
        <w:types>
          <w:type w:val="bbPlcHdr"/>
        </w:types>
        <w:behaviors>
          <w:behavior w:val="content"/>
        </w:behaviors>
        <w:guid w:val="{7D453C81-1429-4C58-BE66-A5E4644EA7A7}"/>
      </w:docPartPr>
      <w:docPartBody>
        <w:p w:rsidR="005655DB" w:rsidRDefault="005655DB" w:rsidP="005655DB">
          <w:pPr>
            <w:pStyle w:val="F1810A800A71403EBD5268E4057FCD4D"/>
          </w:pPr>
          <w:r w:rsidRPr="00262B03">
            <w:rPr>
              <w:rStyle w:val="PlaceholderText"/>
            </w:rPr>
            <w:t>Click or tap here to enter text.</w:t>
          </w:r>
        </w:p>
      </w:docPartBody>
    </w:docPart>
    <w:docPart>
      <w:docPartPr>
        <w:name w:val="C9BD6B1055B54B29970ACB38863A1E9E"/>
        <w:category>
          <w:name w:val="General"/>
          <w:gallery w:val="placeholder"/>
        </w:category>
        <w:types>
          <w:type w:val="bbPlcHdr"/>
        </w:types>
        <w:behaviors>
          <w:behavior w:val="content"/>
        </w:behaviors>
        <w:guid w:val="{7C705B48-5BBC-4AC4-96CB-1D5F4B00A1CA}"/>
      </w:docPartPr>
      <w:docPartBody>
        <w:p w:rsidR="00EF16A5" w:rsidRDefault="005655DB" w:rsidP="005655DB">
          <w:pPr>
            <w:pStyle w:val="C9BD6B1055B54B29970ACB38863A1E9E"/>
          </w:pPr>
          <w:r w:rsidRPr="00262B03">
            <w:rPr>
              <w:rStyle w:val="PlaceholderText"/>
            </w:rPr>
            <w:t>Click or tap here to enter text.</w:t>
          </w:r>
        </w:p>
      </w:docPartBody>
    </w:docPart>
    <w:docPart>
      <w:docPartPr>
        <w:name w:val="5460F53C6558486099D2FF34311F2A8C"/>
        <w:category>
          <w:name w:val="General"/>
          <w:gallery w:val="placeholder"/>
        </w:category>
        <w:types>
          <w:type w:val="bbPlcHdr"/>
        </w:types>
        <w:behaviors>
          <w:behavior w:val="content"/>
        </w:behaviors>
        <w:guid w:val="{EBB9A388-036C-44FE-9744-35D14263F4A4}"/>
      </w:docPartPr>
      <w:docPartBody>
        <w:p w:rsidR="00EF16A5" w:rsidRDefault="005655DB" w:rsidP="005655DB">
          <w:pPr>
            <w:pStyle w:val="5460F53C6558486099D2FF34311F2A8C"/>
          </w:pPr>
          <w:r w:rsidRPr="00262B03">
            <w:rPr>
              <w:rStyle w:val="PlaceholderText"/>
            </w:rPr>
            <w:t>Click or tap here to enter text.</w:t>
          </w:r>
        </w:p>
      </w:docPartBody>
    </w:docPart>
    <w:docPart>
      <w:docPartPr>
        <w:name w:val="0937018322694D8498FADCD5A70881FE"/>
        <w:category>
          <w:name w:val="General"/>
          <w:gallery w:val="placeholder"/>
        </w:category>
        <w:types>
          <w:type w:val="bbPlcHdr"/>
        </w:types>
        <w:behaviors>
          <w:behavior w:val="content"/>
        </w:behaviors>
        <w:guid w:val="{6B76B23F-9AEC-404D-B608-42CC8DD23850}"/>
      </w:docPartPr>
      <w:docPartBody>
        <w:p w:rsidR="00EF16A5" w:rsidRDefault="005655DB" w:rsidP="005655DB">
          <w:pPr>
            <w:pStyle w:val="0937018322694D8498FADCD5A70881FE"/>
          </w:pPr>
          <w:r w:rsidRPr="00262B03">
            <w:rPr>
              <w:rStyle w:val="PlaceholderText"/>
            </w:rPr>
            <w:t>Click or tap here to enter text.</w:t>
          </w:r>
        </w:p>
      </w:docPartBody>
    </w:docPart>
    <w:docPart>
      <w:docPartPr>
        <w:name w:val="CAB86E9011EA4877B67C06BBE943A6E4"/>
        <w:category>
          <w:name w:val="General"/>
          <w:gallery w:val="placeholder"/>
        </w:category>
        <w:types>
          <w:type w:val="bbPlcHdr"/>
        </w:types>
        <w:behaviors>
          <w:behavior w:val="content"/>
        </w:behaviors>
        <w:guid w:val="{F44EB30C-75E7-4238-9B68-F60B71A588E6}"/>
      </w:docPartPr>
      <w:docPartBody>
        <w:p w:rsidR="00EF16A5" w:rsidRDefault="005655DB" w:rsidP="005655DB">
          <w:pPr>
            <w:pStyle w:val="CAB86E9011EA4877B67C06BBE943A6E4"/>
          </w:pPr>
          <w:r w:rsidRPr="00262B03">
            <w:rPr>
              <w:rStyle w:val="PlaceholderText"/>
            </w:rPr>
            <w:t>Click or tap here to enter text.</w:t>
          </w:r>
        </w:p>
      </w:docPartBody>
    </w:docPart>
    <w:docPart>
      <w:docPartPr>
        <w:name w:val="13ED1019FB03440E950FE199D22BC193"/>
        <w:category>
          <w:name w:val="General"/>
          <w:gallery w:val="placeholder"/>
        </w:category>
        <w:types>
          <w:type w:val="bbPlcHdr"/>
        </w:types>
        <w:behaviors>
          <w:behavior w:val="content"/>
        </w:behaviors>
        <w:guid w:val="{94E8B23E-4DF3-4423-BD9D-80752117D337}"/>
      </w:docPartPr>
      <w:docPartBody>
        <w:p w:rsidR="00EF16A5" w:rsidRDefault="005655DB" w:rsidP="005655DB">
          <w:pPr>
            <w:pStyle w:val="13ED1019FB03440E950FE199D22BC193"/>
          </w:pPr>
          <w:r w:rsidRPr="00262B03">
            <w:rPr>
              <w:rStyle w:val="PlaceholderText"/>
            </w:rPr>
            <w:t>Click or tap here to enter text.</w:t>
          </w:r>
        </w:p>
      </w:docPartBody>
    </w:docPart>
    <w:docPart>
      <w:docPartPr>
        <w:name w:val="4939777A520F4DB68E83E5807FDFF364"/>
        <w:category>
          <w:name w:val="General"/>
          <w:gallery w:val="placeholder"/>
        </w:category>
        <w:types>
          <w:type w:val="bbPlcHdr"/>
        </w:types>
        <w:behaviors>
          <w:behavior w:val="content"/>
        </w:behaviors>
        <w:guid w:val="{20A6A8E2-A0BF-4B4C-B41E-ADA82BE28D3D}"/>
      </w:docPartPr>
      <w:docPartBody>
        <w:p w:rsidR="00EF16A5" w:rsidRDefault="005655DB" w:rsidP="005655DB">
          <w:pPr>
            <w:pStyle w:val="4939777A520F4DB68E83E5807FDFF364"/>
          </w:pPr>
          <w:r w:rsidRPr="00262B03">
            <w:rPr>
              <w:rStyle w:val="PlaceholderText"/>
            </w:rPr>
            <w:t>Click or tap here to enter text.</w:t>
          </w:r>
        </w:p>
      </w:docPartBody>
    </w:docPart>
    <w:docPart>
      <w:docPartPr>
        <w:name w:val="C67EF61E00D04EE8A04915AA784FE429"/>
        <w:category>
          <w:name w:val="General"/>
          <w:gallery w:val="placeholder"/>
        </w:category>
        <w:types>
          <w:type w:val="bbPlcHdr"/>
        </w:types>
        <w:behaviors>
          <w:behavior w:val="content"/>
        </w:behaviors>
        <w:guid w:val="{1BA770A1-77DA-42DE-B021-8E6F2A82AD57}"/>
      </w:docPartPr>
      <w:docPartBody>
        <w:p w:rsidR="00EF16A5" w:rsidRDefault="005655DB" w:rsidP="005655DB">
          <w:pPr>
            <w:pStyle w:val="C67EF61E00D04EE8A04915AA784FE429"/>
          </w:pPr>
          <w:r w:rsidRPr="00262B03">
            <w:rPr>
              <w:rStyle w:val="PlaceholderText"/>
            </w:rPr>
            <w:t>Click or tap here to enter text.</w:t>
          </w:r>
        </w:p>
      </w:docPartBody>
    </w:docPart>
    <w:docPart>
      <w:docPartPr>
        <w:name w:val="B2AC69F3938F4B0D9A114EDD7C48D3B4"/>
        <w:category>
          <w:name w:val="General"/>
          <w:gallery w:val="placeholder"/>
        </w:category>
        <w:types>
          <w:type w:val="bbPlcHdr"/>
        </w:types>
        <w:behaviors>
          <w:behavior w:val="content"/>
        </w:behaviors>
        <w:guid w:val="{13349A64-CED9-4D00-9FD5-8C701A50E24F}"/>
      </w:docPartPr>
      <w:docPartBody>
        <w:p w:rsidR="00EF16A5" w:rsidRDefault="005655DB" w:rsidP="005655DB">
          <w:pPr>
            <w:pStyle w:val="B2AC69F3938F4B0D9A114EDD7C48D3B4"/>
          </w:pPr>
          <w:r w:rsidRPr="00262B03">
            <w:rPr>
              <w:rStyle w:val="PlaceholderText"/>
            </w:rPr>
            <w:t>Click or tap here to enter text.</w:t>
          </w:r>
        </w:p>
      </w:docPartBody>
    </w:docPart>
    <w:docPart>
      <w:docPartPr>
        <w:name w:val="A5B012E5CA564B539A032C0D5D712D75"/>
        <w:category>
          <w:name w:val="General"/>
          <w:gallery w:val="placeholder"/>
        </w:category>
        <w:types>
          <w:type w:val="bbPlcHdr"/>
        </w:types>
        <w:behaviors>
          <w:behavior w:val="content"/>
        </w:behaviors>
        <w:guid w:val="{BADCF182-89A5-4402-8550-4C65A4337F23}"/>
      </w:docPartPr>
      <w:docPartBody>
        <w:p w:rsidR="00EF16A5" w:rsidRDefault="005655DB" w:rsidP="005655DB">
          <w:pPr>
            <w:pStyle w:val="A5B012E5CA564B539A032C0D5D712D75"/>
          </w:pPr>
          <w:r w:rsidRPr="00262B0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C0D81"/>
    <w:multiLevelType w:val="multilevel"/>
    <w:tmpl w:val="5A087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5DB"/>
    <w:rsid w:val="00284CA7"/>
    <w:rsid w:val="004C25AB"/>
    <w:rsid w:val="005655DB"/>
    <w:rsid w:val="007738DB"/>
    <w:rsid w:val="008778B2"/>
    <w:rsid w:val="00EF16A5"/>
    <w:rsid w:val="00FD600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55DB"/>
    <w:rPr>
      <w:color w:val="808080"/>
    </w:rPr>
  </w:style>
  <w:style w:type="paragraph" w:customStyle="1" w:styleId="59B46F0228C34CF18A80B8EA462092E41">
    <w:name w:val="59B46F0228C34CF18A80B8EA462092E41"/>
    <w:rsid w:val="005655DB"/>
    <w:pPr>
      <w:spacing w:line="264" w:lineRule="auto"/>
      <w:ind w:right="576"/>
    </w:pPr>
    <w:rPr>
      <w:rFonts w:eastAsiaTheme="minorHAnsi"/>
      <w:i/>
      <w:iCs/>
      <w:color w:val="595959" w:themeColor="text1" w:themeTint="A6"/>
      <w:sz w:val="16"/>
      <w:szCs w:val="18"/>
      <w:lang w:val="en-US" w:eastAsia="ja-JP"/>
    </w:rPr>
  </w:style>
  <w:style w:type="paragraph" w:customStyle="1" w:styleId="031A17B1190349348716DF39ED5BD143">
    <w:name w:val="031A17B1190349348716DF39ED5BD143"/>
    <w:rsid w:val="005655DB"/>
  </w:style>
  <w:style w:type="paragraph" w:customStyle="1" w:styleId="AA7D7746538C4FDCB53E2734415E5B9D">
    <w:name w:val="AA7D7746538C4FDCB53E2734415E5B9D"/>
    <w:rsid w:val="005655DB"/>
  </w:style>
  <w:style w:type="paragraph" w:customStyle="1" w:styleId="F1810A800A71403EBD5268E4057FCD4D">
    <w:name w:val="F1810A800A71403EBD5268E4057FCD4D"/>
    <w:rsid w:val="005655DB"/>
  </w:style>
  <w:style w:type="paragraph" w:customStyle="1" w:styleId="C9BD6B1055B54B29970ACB38863A1E9E">
    <w:name w:val="C9BD6B1055B54B29970ACB38863A1E9E"/>
    <w:rsid w:val="005655DB"/>
  </w:style>
  <w:style w:type="paragraph" w:customStyle="1" w:styleId="8D6CBA8FF4714856BB46252BEF34AB66">
    <w:name w:val="8D6CBA8FF4714856BB46252BEF34AB66"/>
    <w:rsid w:val="005655DB"/>
  </w:style>
  <w:style w:type="paragraph" w:customStyle="1" w:styleId="DD9951016F6949E6858051C436EF102B">
    <w:name w:val="DD9951016F6949E6858051C436EF102B"/>
    <w:rsid w:val="005655DB"/>
  </w:style>
  <w:style w:type="paragraph" w:customStyle="1" w:styleId="5460F53C6558486099D2FF34311F2A8C">
    <w:name w:val="5460F53C6558486099D2FF34311F2A8C"/>
    <w:rsid w:val="005655DB"/>
  </w:style>
  <w:style w:type="paragraph" w:customStyle="1" w:styleId="0937018322694D8498FADCD5A70881FE">
    <w:name w:val="0937018322694D8498FADCD5A70881FE"/>
    <w:rsid w:val="005655DB"/>
  </w:style>
  <w:style w:type="paragraph" w:customStyle="1" w:styleId="CAB86E9011EA4877B67C06BBE943A6E4">
    <w:name w:val="CAB86E9011EA4877B67C06BBE943A6E4"/>
    <w:rsid w:val="005655DB"/>
  </w:style>
  <w:style w:type="paragraph" w:customStyle="1" w:styleId="D77398698C9D44C1BC4CD49F6C1E7EE8">
    <w:name w:val="D77398698C9D44C1BC4CD49F6C1E7EE8"/>
    <w:rsid w:val="005655DB"/>
  </w:style>
  <w:style w:type="paragraph" w:customStyle="1" w:styleId="8F70D94949EB4830A09BBC1FF7DBCD1B">
    <w:name w:val="8F70D94949EB4830A09BBC1FF7DBCD1B"/>
    <w:rsid w:val="005655DB"/>
  </w:style>
  <w:style w:type="paragraph" w:customStyle="1" w:styleId="13ED1019FB03440E950FE199D22BC193">
    <w:name w:val="13ED1019FB03440E950FE199D22BC193"/>
    <w:rsid w:val="005655DB"/>
  </w:style>
  <w:style w:type="paragraph" w:customStyle="1" w:styleId="4CE36C63946D47C7BAE030284DBC34B6">
    <w:name w:val="4CE36C63946D47C7BAE030284DBC34B6"/>
    <w:rsid w:val="005655DB"/>
  </w:style>
  <w:style w:type="paragraph" w:customStyle="1" w:styleId="DFA9A649C29149038E67C90FBF2CB7E7">
    <w:name w:val="DFA9A649C29149038E67C90FBF2CB7E7"/>
    <w:rsid w:val="005655DB"/>
  </w:style>
  <w:style w:type="paragraph" w:customStyle="1" w:styleId="B20D64461E71494B939DB6A7922D1A2F">
    <w:name w:val="B20D64461E71494B939DB6A7922D1A2F"/>
    <w:rsid w:val="005655DB"/>
  </w:style>
  <w:style w:type="paragraph" w:customStyle="1" w:styleId="B45AF9C8FA6E4AC68CBE0E850523F3CE">
    <w:name w:val="B45AF9C8FA6E4AC68CBE0E850523F3CE"/>
    <w:rsid w:val="005655DB"/>
  </w:style>
  <w:style w:type="paragraph" w:customStyle="1" w:styleId="4939777A520F4DB68E83E5807FDFF364">
    <w:name w:val="4939777A520F4DB68E83E5807FDFF364"/>
    <w:rsid w:val="005655DB"/>
  </w:style>
  <w:style w:type="paragraph" w:customStyle="1" w:styleId="C67EF61E00D04EE8A04915AA784FE429">
    <w:name w:val="C67EF61E00D04EE8A04915AA784FE429"/>
    <w:rsid w:val="005655DB"/>
  </w:style>
  <w:style w:type="paragraph" w:customStyle="1" w:styleId="B2AC69F3938F4B0D9A114EDD7C48D3B4">
    <w:name w:val="B2AC69F3938F4B0D9A114EDD7C48D3B4"/>
    <w:rsid w:val="005655DB"/>
  </w:style>
  <w:style w:type="paragraph" w:customStyle="1" w:styleId="A5B012E5CA564B539A032C0D5D712D75">
    <w:name w:val="A5B012E5CA564B539A032C0D5D712D75"/>
    <w:rsid w:val="00565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6eace89d41e1abc8a157e0d520378535">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e05f1c056e19d3a1f8ad0d01bfa2b9b0"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FD2601-33A9-4A24-BB78-83E68C44DF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FCFEE7-578C-450C-885E-5A5F32E9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CA315-5C27-493A-8232-270530699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Project scope report (Business Blue design).dotx</Template>
  <TotalTime>24</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Chiara Martinuzzi (Affiliate)</cp:lastModifiedBy>
  <cp:revision>9</cp:revision>
  <dcterms:created xsi:type="dcterms:W3CDTF">2018-10-17T07:18:00Z</dcterms:created>
  <dcterms:modified xsi:type="dcterms:W3CDTF">2022-02-22T20:03:00Z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Anumol@vidyatech.com</vt:lpwstr>
  </property>
  <property fmtid="{D5CDD505-2E9C-101B-9397-08002B2CF9AE}" pid="11" name="MSIP_Label_f42aa342-8706-4288-bd11-ebb85995028c_SetDate">
    <vt:lpwstr>2018-06-11T10:18:00.5562380Z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