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659A" w14:textId="0D8BBE6A" w:rsidR="004649F5" w:rsidRDefault="004649F5" w:rsidP="004649F5">
      <w:pPr>
        <w:rPr>
          <w:rFonts w:cs="Calibri"/>
          <w:lang w:val="en-GB"/>
        </w:rPr>
      </w:pPr>
    </w:p>
    <w:p w14:paraId="451497F0" w14:textId="77777777" w:rsidR="00E43BCF" w:rsidRPr="00A55107" w:rsidRDefault="00E43BCF" w:rsidP="004649F5">
      <w:pPr>
        <w:rPr>
          <w:rFonts w:cs="Calibri"/>
          <w:lang w:val="en-GB"/>
        </w:rPr>
      </w:pPr>
    </w:p>
    <w:p w14:paraId="67178D11" w14:textId="77777777" w:rsidR="00E43BCF" w:rsidRDefault="00E43BCF" w:rsidP="00AB6AAF">
      <w:pPr>
        <w:pStyle w:val="Title"/>
        <w:framePr w:wrap="notBeside"/>
        <w:rPr>
          <w:rFonts w:ascii="Roboto Black" w:hAnsi="Roboto Black" w:cs="Calibri"/>
          <w:color w:val="auto"/>
          <w:sz w:val="48"/>
          <w:szCs w:val="24"/>
          <w:lang w:val="fr-FR"/>
        </w:rPr>
      </w:pPr>
    </w:p>
    <w:p w14:paraId="0036BF6B" w14:textId="5D718566" w:rsidR="00AB6AAF" w:rsidRPr="00E43BCF" w:rsidRDefault="00187E3B" w:rsidP="00AB6AAF">
      <w:pPr>
        <w:pStyle w:val="Title"/>
        <w:framePr w:wrap="notBeside"/>
        <w:rPr>
          <w:rFonts w:ascii="Roboto Black" w:hAnsi="Roboto Black" w:cs="Calibri"/>
          <w:color w:val="auto"/>
          <w:sz w:val="48"/>
          <w:szCs w:val="24"/>
          <w:lang w:val="fr-FR"/>
        </w:rPr>
      </w:pPr>
      <w:r w:rsidRPr="00E43BCF">
        <w:rPr>
          <w:rFonts w:ascii="Roboto Black" w:hAnsi="Roboto Black" w:cs="Calibri"/>
          <w:color w:val="auto"/>
          <w:sz w:val="48"/>
          <w:szCs w:val="24"/>
          <w:lang w:val="fr-FR"/>
        </w:rPr>
        <w:t>technical proposal</w:t>
      </w:r>
      <w:r w:rsidR="004649F5" w:rsidRPr="00E43BCF">
        <w:rPr>
          <w:rFonts w:ascii="Roboto Black" w:hAnsi="Roboto Black" w:cs="Calibri"/>
          <w:color w:val="auto"/>
          <w:sz w:val="48"/>
          <w:szCs w:val="24"/>
          <w:lang w:val="fr-FR"/>
        </w:rPr>
        <w:t xml:space="preserve"> | </w:t>
      </w:r>
      <w:r w:rsidR="00E43BCF" w:rsidRPr="00E43BCF">
        <w:rPr>
          <w:rFonts w:ascii="Roboto Black" w:hAnsi="Roboto Black" w:cs="Calibri"/>
          <w:color w:val="auto"/>
          <w:sz w:val="48"/>
          <w:szCs w:val="24"/>
          <w:lang w:val="fr-FR"/>
        </w:rPr>
        <w:t>2020</w:t>
      </w:r>
    </w:p>
    <w:p w14:paraId="4F5A1229" w14:textId="78A612CA" w:rsidR="005E2980" w:rsidRPr="00F60CF9" w:rsidRDefault="005E2980" w:rsidP="005E0D05">
      <w:pPr>
        <w:pStyle w:val="Title"/>
        <w:framePr w:wrap="notBeside"/>
        <w:rPr>
          <w:color w:val="5B9BD5" w:themeColor="accent1"/>
          <w:sz w:val="28"/>
          <w:szCs w:val="12"/>
          <w:lang w:val="fr-FR"/>
        </w:rPr>
      </w:pPr>
      <w:r w:rsidRPr="00F60CF9">
        <w:rPr>
          <w:color w:val="5B9BD5" w:themeColor="accent1"/>
          <w:sz w:val="28"/>
          <w:szCs w:val="12"/>
          <w:lang w:val="fr-FR"/>
        </w:rPr>
        <w:t xml:space="preserve">UN-Habitat CFP </w:t>
      </w:r>
      <w:proofErr w:type="gramStart"/>
      <w:r w:rsidRPr="00F60CF9">
        <w:rPr>
          <w:color w:val="5B9BD5" w:themeColor="accent1"/>
          <w:sz w:val="28"/>
          <w:szCs w:val="12"/>
          <w:lang w:val="fr-FR"/>
        </w:rPr>
        <w:t>Reference:</w:t>
      </w:r>
      <w:proofErr w:type="gramEnd"/>
      <w:r w:rsidRPr="00F60CF9">
        <w:rPr>
          <w:color w:val="5B9BD5" w:themeColor="accent1"/>
          <w:sz w:val="28"/>
          <w:szCs w:val="12"/>
          <w:lang w:val="fr-FR"/>
        </w:rPr>
        <w:t xml:space="preserve"> CFP/1-</w:t>
      </w:r>
      <w:r w:rsidR="00E43BCF" w:rsidRPr="00F60CF9">
        <w:rPr>
          <w:color w:val="5B9BD5" w:themeColor="accent1"/>
          <w:sz w:val="28"/>
          <w:szCs w:val="12"/>
          <w:lang w:val="fr-FR"/>
        </w:rPr>
        <w:t>2020</w:t>
      </w:r>
      <w:r w:rsidRPr="00F60CF9">
        <w:rPr>
          <w:color w:val="5B9BD5" w:themeColor="accent1"/>
          <w:sz w:val="28"/>
          <w:szCs w:val="12"/>
          <w:lang w:val="fr-FR"/>
        </w:rPr>
        <w:t>/</w:t>
      </w:r>
      <w:r w:rsidR="00E43BCF" w:rsidRPr="00F60CF9">
        <w:rPr>
          <w:color w:val="5B9BD5" w:themeColor="accent1"/>
          <w:sz w:val="28"/>
          <w:szCs w:val="12"/>
          <w:lang w:val="fr-FR"/>
        </w:rPr>
        <w:t>PFES</w:t>
      </w:r>
      <w:r w:rsidRPr="00F60CF9">
        <w:rPr>
          <w:color w:val="5B9BD5" w:themeColor="accent1"/>
          <w:sz w:val="28"/>
          <w:szCs w:val="12"/>
          <w:lang w:val="fr-FR"/>
        </w:rPr>
        <w:t>-</w:t>
      </w:r>
      <w:r w:rsidR="00E43BCF" w:rsidRPr="00F60CF9">
        <w:rPr>
          <w:color w:val="5B9BD5" w:themeColor="accent1"/>
          <w:sz w:val="28"/>
          <w:szCs w:val="12"/>
          <w:lang w:val="fr-FR"/>
        </w:rPr>
        <w:t>G</w:t>
      </w:r>
      <w:r w:rsidRPr="00F60CF9">
        <w:rPr>
          <w:color w:val="5B9BD5" w:themeColor="accent1"/>
          <w:sz w:val="28"/>
          <w:szCs w:val="12"/>
          <w:lang w:val="fr-FR"/>
        </w:rPr>
        <w:t>PSP</w:t>
      </w:r>
    </w:p>
    <w:p w14:paraId="4D7781C4" w14:textId="77777777" w:rsidR="00187E3B" w:rsidRPr="00A55107" w:rsidRDefault="00187E3B" w:rsidP="00187E3B">
      <w:pPr>
        <w:rPr>
          <w:rFonts w:cs="Calibri"/>
          <w:lang w:val="fr-FR"/>
        </w:rPr>
      </w:pPr>
    </w:p>
    <w:tbl>
      <w:tblPr>
        <w:tblStyle w:val="TipTable"/>
        <w:tblW w:w="4692" w:type="pct"/>
        <w:shd w:val="clear" w:color="auto" w:fill="DEEAF6" w:themeFill="accent1" w:themeFillTint="33"/>
        <w:tblCellMar>
          <w:top w:w="288" w:type="dxa"/>
          <w:left w:w="288" w:type="dxa"/>
        </w:tblCellMar>
        <w:tblLook w:val="04A0" w:firstRow="1" w:lastRow="0" w:firstColumn="1" w:lastColumn="0" w:noHBand="0" w:noVBand="1"/>
        <w:tblDescription w:val="Layout table"/>
      </w:tblPr>
      <w:tblGrid>
        <w:gridCol w:w="8783"/>
      </w:tblGrid>
      <w:tr w:rsidR="00187E3B" w:rsidRPr="00A55107" w14:paraId="0B7923D3" w14:textId="77777777" w:rsidTr="00E43BCF">
        <w:tc>
          <w:tcPr>
            <w:cnfStyle w:val="001000000000" w:firstRow="0" w:lastRow="0" w:firstColumn="1" w:lastColumn="0" w:oddVBand="0" w:evenVBand="0" w:oddHBand="0" w:evenHBand="0" w:firstRowFirstColumn="0" w:firstRowLastColumn="0" w:lastRowFirstColumn="0" w:lastRowLastColumn="0"/>
            <w:tcW w:w="5000" w:type="pct"/>
          </w:tcPr>
          <w:p w14:paraId="7CBA2061" w14:textId="00808D73" w:rsidR="00187E3B" w:rsidRPr="00A55107" w:rsidRDefault="00187E3B" w:rsidP="00187E3B">
            <w:pPr>
              <w:pStyle w:val="TipText"/>
              <w:jc w:val="left"/>
              <w:rPr>
                <w:rFonts w:cs="Calibri"/>
                <w:b/>
                <w:i w:val="0"/>
                <w:color w:val="auto"/>
                <w:sz w:val="20"/>
              </w:rPr>
            </w:pPr>
            <w:r w:rsidRPr="00A55107">
              <w:rPr>
                <w:rFonts w:cs="Calibri"/>
                <w:b/>
                <w:i w:val="0"/>
                <w:color w:val="auto"/>
                <w:sz w:val="20"/>
                <w:lang w:val="en-GB"/>
              </w:rPr>
              <w:t>Please follow the structure of this template when preparing your proposal. It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after project is retained for awarding.</w:t>
            </w:r>
          </w:p>
        </w:tc>
      </w:tr>
    </w:tbl>
    <w:p w14:paraId="41600F6C" w14:textId="59F3EFE7" w:rsidR="00316E4E" w:rsidRDefault="00316E4E" w:rsidP="00187E3B">
      <w:pPr>
        <w:rPr>
          <w:rFonts w:cs="Calibri"/>
          <w:lang w:val="en-GB"/>
        </w:rPr>
      </w:pPr>
    </w:p>
    <w:p w14:paraId="7E474D14" w14:textId="6FF03011" w:rsidR="00000033" w:rsidRPr="00D71A8C" w:rsidRDefault="00281C86" w:rsidP="00D71A8C">
      <w:pPr>
        <w:pStyle w:val="ListParagraph"/>
        <w:numPr>
          <w:ilvl w:val="0"/>
          <w:numId w:val="27"/>
        </w:numPr>
        <w:rPr>
          <w:b/>
          <w:bCs/>
          <w:u w:val="single"/>
          <w:lang w:val="en-GB"/>
        </w:rPr>
      </w:pPr>
      <w:r w:rsidRPr="00D71A8C">
        <w:rPr>
          <w:b/>
          <w:bCs/>
          <w:u w:val="single"/>
          <w:lang w:val="en-GB"/>
        </w:rPr>
        <w:t>YOU ARE APPLYING FOR</w:t>
      </w:r>
      <w:r w:rsidR="00C034B3" w:rsidRPr="00D71A8C">
        <w:rPr>
          <w:b/>
          <w:bCs/>
          <w:u w:val="single"/>
          <w:lang w:val="en-GB"/>
        </w:rPr>
        <w:t xml:space="preserve"> </w:t>
      </w:r>
      <w:r w:rsidR="00C034B3" w:rsidRPr="00D71A8C">
        <w:rPr>
          <w:u w:val="single"/>
          <w:lang w:val="en-GB"/>
        </w:rPr>
        <w:t>(Check the relevant box below)</w:t>
      </w:r>
      <w:r w:rsidRPr="00D71A8C">
        <w:rPr>
          <w:b/>
          <w:bCs/>
          <w:u w:val="single"/>
          <w:lang w:val="en-GB"/>
        </w:rPr>
        <w:t>:</w:t>
      </w:r>
    </w:p>
    <w:p w14:paraId="74CA1316" w14:textId="5CD319A1" w:rsidR="00B83DB6" w:rsidRPr="00C034B3" w:rsidRDefault="00A23981" w:rsidP="00D71A8C">
      <w:pPr>
        <w:ind w:left="360"/>
        <w:rPr>
          <w:rFonts w:asciiTheme="minorHAnsi" w:hAnsiTheme="minorHAnsi"/>
          <w:lang w:val="en-GB"/>
        </w:rPr>
      </w:pPr>
      <w:sdt>
        <w:sdtPr>
          <w:rPr>
            <w:rFonts w:cs="Calibri"/>
            <w:b/>
            <w:bCs/>
            <w:lang w:val="en-GB"/>
          </w:rPr>
          <w:id w:val="-1199010587"/>
          <w14:checkbox>
            <w14:checked w14:val="0"/>
            <w14:checkedState w14:val="2612" w14:font="MS Gothic"/>
            <w14:uncheckedState w14:val="2610" w14:font="MS Gothic"/>
          </w14:checkbox>
        </w:sdtPr>
        <w:sdtEndPr/>
        <w:sdtContent>
          <w:r>
            <w:rPr>
              <w:rFonts w:ascii="MS Gothic" w:eastAsia="MS Gothic" w:hAnsi="MS Gothic" w:cs="Calibri" w:hint="eastAsia"/>
              <w:b/>
              <w:bCs/>
              <w:lang w:val="en-GB"/>
            </w:rPr>
            <w:t>☐</w:t>
          </w:r>
        </w:sdtContent>
      </w:sdt>
      <w:r w:rsidR="008115AD">
        <w:rPr>
          <w:rFonts w:cs="Calibri"/>
          <w:b/>
          <w:bCs/>
          <w:lang w:val="en-GB"/>
        </w:rPr>
        <w:t xml:space="preserve">  </w:t>
      </w:r>
      <w:r w:rsidR="003225F6" w:rsidRPr="00CE20CB">
        <w:rPr>
          <w:b/>
          <w:bCs/>
        </w:rPr>
        <w:t xml:space="preserve">City-wide </w:t>
      </w:r>
      <w:r w:rsidR="008115AD" w:rsidRPr="00CE20CB">
        <w:rPr>
          <w:b/>
          <w:bCs/>
        </w:rPr>
        <w:t>public space project/</w:t>
      </w:r>
      <w:r w:rsidR="009A41C6" w:rsidRPr="00CE20CB">
        <w:rPr>
          <w:b/>
          <w:bCs/>
        </w:rPr>
        <w:t>programme</w:t>
      </w:r>
      <w:r w:rsidR="009A41C6" w:rsidRPr="00CE20CB">
        <w:t>:</w:t>
      </w:r>
      <w:r w:rsidR="009A41C6">
        <w:t xml:space="preserve"> </w:t>
      </w:r>
      <w:r w:rsidR="00B83DB6" w:rsidRPr="00CE20CB">
        <w:t>Size of grant up to $</w:t>
      </w:r>
      <w:r w:rsidR="00AC5283">
        <w:t>8</w:t>
      </w:r>
      <w:r w:rsidR="00B83DB6" w:rsidRPr="00CE20CB">
        <w:t>0,000</w:t>
      </w:r>
    </w:p>
    <w:p w14:paraId="6BCF85F4" w14:textId="0C13A9F4" w:rsidR="00CE20CB" w:rsidRDefault="00A23981" w:rsidP="00D71A8C">
      <w:pPr>
        <w:ind w:left="360"/>
      </w:pPr>
      <w:sdt>
        <w:sdtPr>
          <w:rPr>
            <w:rFonts w:cs="Calibri"/>
            <w:b/>
            <w:bCs/>
            <w:lang w:val="en-GB"/>
          </w:rPr>
          <w:id w:val="-1845857656"/>
          <w14:checkbox>
            <w14:checked w14:val="0"/>
            <w14:checkedState w14:val="2612" w14:font="MS Gothic"/>
            <w14:uncheckedState w14:val="2610" w14:font="MS Gothic"/>
          </w14:checkbox>
        </w:sdtPr>
        <w:sdtEndPr/>
        <w:sdtContent>
          <w:r>
            <w:rPr>
              <w:rFonts w:ascii="MS Gothic" w:eastAsia="MS Gothic" w:hAnsi="MS Gothic" w:cs="Calibri" w:hint="eastAsia"/>
              <w:b/>
              <w:bCs/>
              <w:lang w:val="en-GB"/>
            </w:rPr>
            <w:t>☐</w:t>
          </w:r>
        </w:sdtContent>
      </w:sdt>
      <w:r w:rsidR="008115AD">
        <w:rPr>
          <w:rFonts w:cs="Calibri"/>
          <w:b/>
          <w:bCs/>
          <w:lang w:val="en-GB"/>
        </w:rPr>
        <w:t xml:space="preserve">  </w:t>
      </w:r>
      <w:r w:rsidR="003225F6" w:rsidRPr="00CE20CB">
        <w:rPr>
          <w:b/>
          <w:bCs/>
        </w:rPr>
        <w:t xml:space="preserve">Small-scale </w:t>
      </w:r>
      <w:r w:rsidR="008115AD" w:rsidRPr="00CE20CB">
        <w:rPr>
          <w:b/>
          <w:bCs/>
        </w:rPr>
        <w:t xml:space="preserve">project </w:t>
      </w:r>
      <w:r w:rsidR="009A41C6">
        <w:rPr>
          <w:b/>
          <w:bCs/>
        </w:rPr>
        <w:t xml:space="preserve">— </w:t>
      </w:r>
      <w:r w:rsidR="008115AD" w:rsidRPr="00CE20CB">
        <w:rPr>
          <w:b/>
          <w:bCs/>
        </w:rPr>
        <w:t>COVID-19 recovery</w:t>
      </w:r>
      <w:r w:rsidR="00BC7251">
        <w:rPr>
          <w:b/>
          <w:bCs/>
        </w:rPr>
        <w:t xml:space="preserve"> through public space implementation</w:t>
      </w:r>
      <w:r w:rsidR="009A41C6">
        <w:rPr>
          <w:b/>
          <w:bCs/>
        </w:rPr>
        <w:t xml:space="preserve">: </w:t>
      </w:r>
      <w:r w:rsidR="00CE20CB" w:rsidRPr="00CE20CB">
        <w:t>Size of grant up to $</w:t>
      </w:r>
      <w:r w:rsidR="00AC5283">
        <w:t>25</w:t>
      </w:r>
      <w:r w:rsidR="00CE20CB" w:rsidRPr="00CE20CB">
        <w:t>,000</w:t>
      </w:r>
    </w:p>
    <w:p w14:paraId="78727771" w14:textId="1BCC8503" w:rsidR="007919A2" w:rsidRPr="007919A2" w:rsidRDefault="007919A2" w:rsidP="007919A2">
      <w:pPr>
        <w:pStyle w:val="ListParagraph"/>
        <w:numPr>
          <w:ilvl w:val="0"/>
          <w:numId w:val="27"/>
        </w:numPr>
        <w:rPr>
          <w:rFonts w:cs="Calibri"/>
          <w:b/>
          <w:bCs/>
          <w:u w:val="single"/>
          <w:lang w:val="en-GB"/>
        </w:rPr>
      </w:pPr>
      <w:r w:rsidRPr="007919A2">
        <w:rPr>
          <w:b/>
          <w:bCs/>
          <w:u w:val="single"/>
        </w:rPr>
        <w:t>DOES YOUR PROJECT/PROGRAM CONTRIBUTE TO A REGIONAL OR COUNTRY APPROACH TO PUBLIC SPACE?</w:t>
      </w:r>
    </w:p>
    <w:p w14:paraId="6A090E32" w14:textId="18755A23" w:rsidR="007919A2" w:rsidRDefault="00A23981" w:rsidP="007919A2">
      <w:pPr>
        <w:tabs>
          <w:tab w:val="left" w:pos="4120"/>
        </w:tabs>
        <w:ind w:left="360"/>
        <w:rPr>
          <w:rFonts w:cs="Calibri"/>
          <w:lang w:val="en-GB"/>
        </w:rPr>
      </w:pPr>
      <w:sdt>
        <w:sdtPr>
          <w:rPr>
            <w:rFonts w:ascii="MS Gothic" w:eastAsia="MS Gothic" w:hAnsi="MS Gothic" w:cs="Calibri"/>
            <w:lang w:val="en-GB"/>
          </w:rPr>
          <w:id w:val="184126899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007919A2" w:rsidRPr="007919A2">
        <w:rPr>
          <w:rFonts w:cs="Calibri"/>
          <w:lang w:val="en-GB"/>
        </w:rPr>
        <w:t xml:space="preserve">  Yes  </w:t>
      </w:r>
      <w:sdt>
        <w:sdtPr>
          <w:rPr>
            <w:rFonts w:ascii="MS Gothic" w:eastAsia="MS Gothic" w:hAnsi="MS Gothic" w:cs="Calibri"/>
            <w:lang w:val="en-GB"/>
          </w:rPr>
          <w:id w:val="-941524468"/>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007919A2" w:rsidRPr="007919A2">
        <w:rPr>
          <w:rFonts w:cs="Calibri"/>
          <w:lang w:val="en-GB"/>
        </w:rPr>
        <w:t xml:space="preserve">  No</w:t>
      </w:r>
    </w:p>
    <w:p w14:paraId="3E73E860" w14:textId="161985C0" w:rsidR="007919A2" w:rsidRPr="007919A2" w:rsidRDefault="007919A2" w:rsidP="007919A2">
      <w:pPr>
        <w:pStyle w:val="Fill-intext"/>
        <w:ind w:left="360"/>
      </w:pPr>
      <w:r>
        <w:rPr>
          <w:rFonts w:hint="eastAsia"/>
        </w:rPr>
        <w:t>I</w:t>
      </w:r>
      <w:r>
        <w:t>f yes, specify briefly (</w:t>
      </w:r>
      <w:r w:rsidR="006E031D">
        <w:t>100</w:t>
      </w:r>
      <w:r>
        <w:t xml:space="preserve"> words): </w:t>
      </w:r>
      <w:sdt>
        <w:sdtPr>
          <w:id w:val="1933238617"/>
          <w:placeholder>
            <w:docPart w:val="9EC3E44D6D334CB1AFF6E8912E127F8C"/>
          </w:placeholder>
          <w:showingPlcHdr/>
          <w:text/>
        </w:sdtPr>
        <w:sdtEndPr/>
        <w:sdtContent>
          <w:r w:rsidRPr="00A26C07">
            <w:rPr>
              <w:rStyle w:val="PlaceholderText"/>
            </w:rPr>
            <w:t>Click or tap here to enter text.</w:t>
          </w:r>
        </w:sdtContent>
      </w:sdt>
    </w:p>
    <w:p w14:paraId="66764F34" w14:textId="697FD1EB" w:rsidR="0021430B" w:rsidRPr="00D71A8C" w:rsidRDefault="0021430B" w:rsidP="00D71A8C">
      <w:pPr>
        <w:pStyle w:val="ListParagraph"/>
        <w:numPr>
          <w:ilvl w:val="0"/>
          <w:numId w:val="27"/>
        </w:numPr>
        <w:rPr>
          <w:b/>
          <w:bCs/>
          <w:u w:val="single"/>
          <w:lang w:val="en-GB"/>
        </w:rPr>
      </w:pPr>
      <w:r w:rsidRPr="00D71A8C">
        <w:rPr>
          <w:b/>
          <w:bCs/>
          <w:u w:val="single"/>
          <w:lang w:val="en-GB"/>
        </w:rPr>
        <w:t xml:space="preserve">ARE YOU </w:t>
      </w:r>
      <w:r w:rsidR="000C6DDC" w:rsidRPr="00D71A8C">
        <w:rPr>
          <w:b/>
          <w:bCs/>
          <w:u w:val="single"/>
          <w:lang w:val="en-GB"/>
        </w:rPr>
        <w:t xml:space="preserve">APPLYING ON BEHALF </w:t>
      </w:r>
      <w:r w:rsidRPr="00D71A8C">
        <w:rPr>
          <w:b/>
          <w:bCs/>
          <w:u w:val="single"/>
          <w:lang w:val="en-GB"/>
        </w:rPr>
        <w:t>OF</w:t>
      </w:r>
      <w:r w:rsidR="000C6DDC" w:rsidRPr="00D71A8C">
        <w:rPr>
          <w:b/>
          <w:bCs/>
          <w:u w:val="single"/>
          <w:lang w:val="en-GB"/>
        </w:rPr>
        <w:t xml:space="preserve"> ONE OF</w:t>
      </w:r>
      <w:r w:rsidRPr="00D71A8C">
        <w:rPr>
          <w:b/>
          <w:bCs/>
          <w:u w:val="single"/>
          <w:lang w:val="en-GB"/>
        </w:rPr>
        <w:t xml:space="preserve"> THE FOLLOWING COUNTRIES?</w:t>
      </w:r>
    </w:p>
    <w:p w14:paraId="6220678E" w14:textId="45FE23A0" w:rsidR="0021430B" w:rsidRDefault="006F4017" w:rsidP="000B5B9C">
      <w:pPr>
        <w:ind w:left="360"/>
      </w:pPr>
      <w:r>
        <w:rPr>
          <w:lang w:val="en-GB"/>
        </w:rPr>
        <w:t xml:space="preserve">Afghanistan, </w:t>
      </w:r>
      <w:r w:rsidR="0021430B" w:rsidRPr="0021430B">
        <w:t xml:space="preserve">Bangladesh, </w:t>
      </w:r>
      <w:r w:rsidR="00394ADD">
        <w:t xml:space="preserve">Colombia, Egypt, </w:t>
      </w:r>
      <w:r w:rsidR="0021430B" w:rsidRPr="0021430B">
        <w:t xml:space="preserve">Indonesia, </w:t>
      </w:r>
      <w:r w:rsidR="00394ADD">
        <w:t>Iraq, Jordan</w:t>
      </w:r>
      <w:r w:rsidR="0021430B" w:rsidRPr="0021430B">
        <w:t xml:space="preserve">, Kenya, Kosovo, Kyrgyzstan, Lebanon, </w:t>
      </w:r>
      <w:r w:rsidR="00394ADD">
        <w:t xml:space="preserve">Malaysia, </w:t>
      </w:r>
      <w:r w:rsidR="0021430B" w:rsidRPr="0021430B">
        <w:t xml:space="preserve">Mexico, Mongolia, </w:t>
      </w:r>
      <w:r w:rsidR="000C6E39">
        <w:t>Nepal</w:t>
      </w:r>
      <w:r w:rsidR="0021430B" w:rsidRPr="0021430B">
        <w:t>, Palestine,</w:t>
      </w:r>
      <w:r w:rsidR="00A315F1">
        <w:t xml:space="preserve"> Peru,</w:t>
      </w:r>
      <w:r w:rsidR="0021430B" w:rsidRPr="0021430B">
        <w:t xml:space="preserve"> Senegal, South Africa, </w:t>
      </w:r>
      <w:r w:rsidR="00CE20CB" w:rsidRPr="0021430B">
        <w:t>Syria,</w:t>
      </w:r>
      <w:r w:rsidR="000C6E39">
        <w:t xml:space="preserve"> </w:t>
      </w:r>
      <w:proofErr w:type="gramStart"/>
      <w:r w:rsidR="000C6E39">
        <w:t>Tanzania</w:t>
      </w:r>
      <w:proofErr w:type="gramEnd"/>
      <w:r w:rsidR="000C6E39">
        <w:t xml:space="preserve"> </w:t>
      </w:r>
      <w:r w:rsidR="0021430B" w:rsidRPr="0021430B">
        <w:t>and Vietnam.</w:t>
      </w:r>
    </w:p>
    <w:p w14:paraId="41DF6564" w14:textId="0D18D05C" w:rsidR="0021430B" w:rsidRPr="007919A2" w:rsidRDefault="00A23981" w:rsidP="007919A2">
      <w:pPr>
        <w:tabs>
          <w:tab w:val="left" w:pos="4120"/>
        </w:tabs>
        <w:ind w:left="450" w:hanging="90"/>
        <w:rPr>
          <w:rFonts w:cs="Calibri"/>
          <w:lang w:val="en-GB"/>
        </w:rPr>
      </w:pPr>
      <w:sdt>
        <w:sdtPr>
          <w:rPr>
            <w:rFonts w:cs="Calibri"/>
            <w:lang w:val="en-GB"/>
          </w:rPr>
          <w:id w:val="226963460"/>
          <w14:checkbox>
            <w14:checked w14:val="0"/>
            <w14:checkedState w14:val="2612" w14:font="MS Gothic"/>
            <w14:uncheckedState w14:val="2610" w14:font="MS Gothic"/>
          </w14:checkbox>
        </w:sdtPr>
        <w:sdtEndPr/>
        <w:sdtContent>
          <w:r w:rsidR="0021430B" w:rsidRPr="007919A2">
            <w:rPr>
              <w:rFonts w:ascii="MS Gothic" w:eastAsia="MS Gothic" w:hAnsi="MS Gothic" w:cs="Calibri" w:hint="eastAsia"/>
              <w:lang w:val="en-GB"/>
            </w:rPr>
            <w:t>☐</w:t>
          </w:r>
        </w:sdtContent>
      </w:sdt>
      <w:r w:rsidR="0021430B" w:rsidRPr="007919A2">
        <w:rPr>
          <w:rFonts w:cs="Calibri"/>
          <w:lang w:val="en-GB"/>
        </w:rPr>
        <w:t xml:space="preserve">  Yes</w:t>
      </w:r>
      <w:r w:rsidR="007919A2" w:rsidRPr="007919A2">
        <w:rPr>
          <w:rFonts w:cs="Calibri"/>
          <w:lang w:val="en-GB"/>
        </w:rPr>
        <w:t xml:space="preserve">  </w:t>
      </w:r>
      <w:sdt>
        <w:sdtPr>
          <w:rPr>
            <w:rFonts w:cs="Calibri"/>
            <w:lang w:val="en-GB"/>
          </w:rPr>
          <w:id w:val="10309143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0021430B" w:rsidRPr="007919A2">
        <w:rPr>
          <w:rFonts w:cs="Calibri"/>
          <w:lang w:val="en-GB"/>
        </w:rPr>
        <w:t xml:space="preserve">  No</w:t>
      </w:r>
    </w:p>
    <w:p w14:paraId="00D616F5" w14:textId="7D01885F" w:rsidR="00343749" w:rsidRPr="00D71A8C" w:rsidRDefault="00D71A8C" w:rsidP="00D71A8C">
      <w:pPr>
        <w:pStyle w:val="ListParagraph"/>
        <w:numPr>
          <w:ilvl w:val="0"/>
          <w:numId w:val="27"/>
        </w:numPr>
        <w:rPr>
          <w:b/>
          <w:bCs/>
          <w:u w:val="single"/>
        </w:rPr>
      </w:pPr>
      <w:r w:rsidRPr="00D71A8C">
        <w:rPr>
          <w:b/>
          <w:bCs/>
          <w:u w:val="single"/>
        </w:rPr>
        <w:t xml:space="preserve">HAVE YOU PREVIOUSLY WORKED WITH UN-HABITAT ON A BLOCK BY BLOCK PROJECT? </w:t>
      </w:r>
    </w:p>
    <w:p w14:paraId="3ED9A8FC" w14:textId="55A02DED" w:rsidR="00D71A8C" w:rsidRPr="007919A2" w:rsidRDefault="00A23981" w:rsidP="007919A2">
      <w:pPr>
        <w:ind w:left="360"/>
        <w:rPr>
          <w:rFonts w:cs="Calibri"/>
          <w:lang w:val="en-GB"/>
        </w:rPr>
      </w:pPr>
      <w:sdt>
        <w:sdtPr>
          <w:rPr>
            <w:rFonts w:cs="Calibri"/>
            <w:lang w:val="en-GB"/>
          </w:rPr>
          <w:id w:val="-57093133"/>
          <w14:checkbox>
            <w14:checked w14:val="0"/>
            <w14:checkedState w14:val="2612" w14:font="MS Gothic"/>
            <w14:uncheckedState w14:val="2610" w14:font="MS Gothic"/>
          </w14:checkbox>
        </w:sdtPr>
        <w:sdtEndPr/>
        <w:sdtContent>
          <w:r w:rsidR="00D71A8C" w:rsidRPr="007919A2">
            <w:rPr>
              <w:rFonts w:ascii="MS Gothic" w:eastAsia="MS Gothic" w:hAnsi="MS Gothic" w:cs="Calibri" w:hint="eastAsia"/>
              <w:lang w:val="en-GB"/>
            </w:rPr>
            <w:t>☐</w:t>
          </w:r>
        </w:sdtContent>
      </w:sdt>
      <w:r w:rsidR="00D71A8C" w:rsidRPr="007919A2">
        <w:rPr>
          <w:rFonts w:cs="Calibri"/>
          <w:lang w:val="en-GB"/>
        </w:rPr>
        <w:t xml:space="preserve">  Yes</w:t>
      </w:r>
      <w:r w:rsidR="007919A2" w:rsidRPr="007919A2">
        <w:rPr>
          <w:rFonts w:cs="Calibri"/>
          <w:lang w:val="en-GB"/>
        </w:rPr>
        <w:t xml:space="preserve">  </w:t>
      </w:r>
      <w:sdt>
        <w:sdtPr>
          <w:rPr>
            <w:rFonts w:cs="Calibri"/>
            <w:lang w:val="en-GB"/>
          </w:rPr>
          <w:id w:val="1875265776"/>
          <w14:checkbox>
            <w14:checked w14:val="0"/>
            <w14:checkedState w14:val="2612" w14:font="MS Gothic"/>
            <w14:uncheckedState w14:val="2610" w14:font="MS Gothic"/>
          </w14:checkbox>
        </w:sdtPr>
        <w:sdtEndPr/>
        <w:sdtContent>
          <w:r w:rsidR="00D71A8C" w:rsidRPr="007919A2">
            <w:rPr>
              <w:rFonts w:ascii="MS Gothic" w:eastAsia="MS Gothic" w:hAnsi="MS Gothic" w:cs="Calibri" w:hint="eastAsia"/>
              <w:lang w:val="en-GB"/>
            </w:rPr>
            <w:t>☐</w:t>
          </w:r>
        </w:sdtContent>
      </w:sdt>
      <w:r w:rsidR="00D71A8C" w:rsidRPr="007919A2">
        <w:rPr>
          <w:rFonts w:cs="Calibri"/>
          <w:lang w:val="en-GB"/>
        </w:rPr>
        <w:t xml:space="preserve">  No</w:t>
      </w:r>
    </w:p>
    <w:p w14:paraId="504E4B96" w14:textId="75A0F624" w:rsidR="000B5B9C" w:rsidRPr="000B5B9C" w:rsidRDefault="000B5B9C" w:rsidP="000B5B9C">
      <w:pPr>
        <w:pStyle w:val="Fill-intext"/>
        <w:ind w:left="360"/>
      </w:pPr>
      <w:r>
        <w:rPr>
          <w:rFonts w:hint="eastAsia"/>
        </w:rPr>
        <w:t>I</w:t>
      </w:r>
      <w:r>
        <w:t xml:space="preserve">f yes, which project: </w:t>
      </w:r>
      <w:sdt>
        <w:sdtPr>
          <w:id w:val="-406922550"/>
          <w:placeholder>
            <w:docPart w:val="DefaultPlaceholder_-1854013440"/>
          </w:placeholder>
          <w:showingPlcHdr/>
          <w:text/>
        </w:sdtPr>
        <w:sdtEndPr/>
        <w:sdtContent>
          <w:r w:rsidR="00A23981" w:rsidRPr="00A26C07">
            <w:rPr>
              <w:rStyle w:val="PlaceholderText"/>
            </w:rPr>
            <w:t>Click or tap here to enter text.</w:t>
          </w:r>
        </w:sdtContent>
      </w:sdt>
    </w:p>
    <w:p w14:paraId="6C027A96" w14:textId="77777777" w:rsidR="00D71A8C" w:rsidRPr="00D71A8C" w:rsidRDefault="00D71A8C" w:rsidP="00D71A8C">
      <w:pPr>
        <w:pStyle w:val="ListParagraph"/>
        <w:numPr>
          <w:ilvl w:val="0"/>
          <w:numId w:val="27"/>
        </w:numPr>
        <w:rPr>
          <w:b/>
          <w:bCs/>
          <w:u w:val="single"/>
        </w:rPr>
      </w:pPr>
      <w:r w:rsidRPr="00D71A8C">
        <w:rPr>
          <w:b/>
          <w:bCs/>
          <w:u w:val="single"/>
        </w:rPr>
        <w:t>DO YOU HAVE KNOWLEDGE OR EXPERIENCE OF MINECRAFT OR BLOCK BY BLOCK?</w:t>
      </w:r>
    </w:p>
    <w:p w14:paraId="100D7A44" w14:textId="29003CD4" w:rsidR="0021430B" w:rsidRPr="007919A2" w:rsidRDefault="00A23981" w:rsidP="007919A2">
      <w:pPr>
        <w:ind w:left="360"/>
        <w:rPr>
          <w:rFonts w:cs="Calibri"/>
          <w:lang w:val="en-GB"/>
        </w:rPr>
      </w:pPr>
      <w:sdt>
        <w:sdtPr>
          <w:rPr>
            <w:rFonts w:cs="Calibri"/>
            <w:lang w:val="en-GB"/>
          </w:rPr>
          <w:id w:val="1816837901"/>
          <w14:checkbox>
            <w14:checked w14:val="0"/>
            <w14:checkedState w14:val="2612" w14:font="MS Gothic"/>
            <w14:uncheckedState w14:val="2610" w14:font="MS Gothic"/>
          </w14:checkbox>
        </w:sdtPr>
        <w:sdtEndPr/>
        <w:sdtContent>
          <w:r w:rsidR="00D71A8C" w:rsidRPr="007919A2">
            <w:rPr>
              <w:rFonts w:ascii="MS Gothic" w:eastAsia="MS Gothic" w:hAnsi="MS Gothic" w:cs="Calibri" w:hint="eastAsia"/>
              <w:lang w:val="en-GB"/>
            </w:rPr>
            <w:t>☐</w:t>
          </w:r>
        </w:sdtContent>
      </w:sdt>
      <w:r w:rsidR="00D71A8C" w:rsidRPr="007919A2">
        <w:rPr>
          <w:rFonts w:cs="Calibri"/>
          <w:lang w:val="en-GB"/>
        </w:rPr>
        <w:t xml:space="preserve">  Yes</w:t>
      </w:r>
      <w:r w:rsidR="007919A2" w:rsidRPr="007919A2">
        <w:rPr>
          <w:rFonts w:cs="Calibri"/>
          <w:lang w:val="en-GB"/>
        </w:rPr>
        <w:t xml:space="preserve">  </w:t>
      </w:r>
      <w:sdt>
        <w:sdtPr>
          <w:rPr>
            <w:rFonts w:cs="Calibri"/>
            <w:lang w:val="en-GB"/>
          </w:rPr>
          <w:id w:val="-962037129"/>
          <w14:checkbox>
            <w14:checked w14:val="0"/>
            <w14:checkedState w14:val="2612" w14:font="MS Gothic"/>
            <w14:uncheckedState w14:val="2610" w14:font="MS Gothic"/>
          </w14:checkbox>
        </w:sdtPr>
        <w:sdtEndPr/>
        <w:sdtContent>
          <w:r w:rsidR="00D71A8C" w:rsidRPr="007919A2">
            <w:rPr>
              <w:rFonts w:ascii="MS Gothic" w:eastAsia="MS Gothic" w:hAnsi="MS Gothic" w:cs="Calibri" w:hint="eastAsia"/>
              <w:lang w:val="en-GB"/>
            </w:rPr>
            <w:t>☐</w:t>
          </w:r>
        </w:sdtContent>
      </w:sdt>
      <w:r w:rsidR="00D71A8C" w:rsidRPr="007919A2">
        <w:rPr>
          <w:rFonts w:cs="Calibri"/>
          <w:lang w:val="en-GB"/>
        </w:rPr>
        <w:t xml:space="preserve">  No</w:t>
      </w:r>
      <w:r w:rsidR="00E43BCF" w:rsidRPr="007919A2">
        <w:rPr>
          <w:rFonts w:cs="Calibri"/>
          <w:lang w:val="en-GB"/>
        </w:rPr>
        <w:br w:type="page"/>
      </w:r>
    </w:p>
    <w:p w14:paraId="4005F422" w14:textId="6F4E7D61" w:rsidR="00A55107" w:rsidRPr="00E157F0" w:rsidRDefault="00A55107" w:rsidP="00EA6C7A">
      <w:pPr>
        <w:pStyle w:val="Heading1"/>
      </w:pPr>
      <w:r w:rsidRPr="00E157F0">
        <w:lastRenderedPageBreak/>
        <w:t>ABOUT THE PROJECT:</w:t>
      </w:r>
    </w:p>
    <w:p w14:paraId="1D3C7DCD" w14:textId="77777777" w:rsidR="003312ED" w:rsidRPr="00A55107" w:rsidRDefault="00187E3B" w:rsidP="00EA6C7A">
      <w:pPr>
        <w:pStyle w:val="Heading2"/>
      </w:pPr>
      <w:r w:rsidRPr="00A55107">
        <w:t>Project title</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9360"/>
      </w:tblGrid>
      <w:tr w:rsidR="00187E3B" w:rsidRPr="00A55107" w14:paraId="4B6C8247" w14:textId="77777777" w:rsidTr="00187E3B">
        <w:sdt>
          <w:sdtPr>
            <w:rPr>
              <w:rFonts w:cs="Calibri"/>
              <w:noProof/>
              <w:color w:val="auto"/>
              <w:lang w:val="en-GB" w:eastAsia="en-US"/>
            </w:rPr>
            <w:alias w:val="Insert Project Title here"/>
            <w:tag w:val="Insert Project Title here"/>
            <w:id w:val="-930728950"/>
            <w:placeholder>
              <w:docPart w:val="031A17B1190349348716DF39ED5BD14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tcPr>
              <w:p w14:paraId="34B2D39A" w14:textId="6963EBD1" w:rsidR="00187E3B" w:rsidRPr="00A55107" w:rsidRDefault="00A23981" w:rsidP="00187E3B">
                <w:pPr>
                  <w:pStyle w:val="TipText"/>
                  <w:jc w:val="left"/>
                  <w:rPr>
                    <w:rFonts w:cs="Calibri"/>
                    <w:color w:val="auto"/>
                    <w:lang w:val="en-GB"/>
                  </w:rPr>
                </w:pPr>
                <w:r w:rsidRPr="00424B6F">
                  <w:rPr>
                    <w:rStyle w:val="PlaceholderText"/>
                    <w:rFonts w:cs="Calibri"/>
                    <w:i w:val="0"/>
                    <w:iCs w:val="0"/>
                    <w:color w:val="auto"/>
                    <w:lang w:val="en-GB"/>
                  </w:rPr>
                  <w:t>Click or tap here to enter text.</w:t>
                </w:r>
              </w:p>
            </w:tc>
          </w:sdtContent>
        </w:sdt>
      </w:tr>
    </w:tbl>
    <w:p w14:paraId="40F498B2" w14:textId="77777777" w:rsidR="00187E3B" w:rsidRPr="00A55107" w:rsidRDefault="00187E3B" w:rsidP="00EA6C7A">
      <w:pPr>
        <w:pStyle w:val="Heading2"/>
      </w:pPr>
      <w:r w:rsidRPr="00A55107">
        <w:t>Problem statement</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87E3B" w:rsidRPr="00A55107" w14:paraId="3D18C133" w14:textId="77777777" w:rsidTr="00187E3B">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292C972" w14:textId="77777777" w:rsidR="005D4DC9" w:rsidRPr="00A55107" w:rsidRDefault="005D4DC9" w:rsidP="00187E3B">
            <w:pPr>
              <w:rPr>
                <w:rFonts w:cs="Calibri"/>
                <w:lang w:val="en-GB"/>
              </w:rPr>
            </w:pPr>
            <w:r w:rsidRPr="00A55107">
              <w:rPr>
                <w:rFonts w:cs="Calibri"/>
                <w:noProof/>
                <w:lang w:val="en-GB" w:eastAsia="en-US"/>
              </w:rPr>
              <mc:AlternateContent>
                <mc:Choice Requires="wpg">
                  <w:drawing>
                    <wp:inline distT="0" distB="0" distL="0" distR="0" wp14:anchorId="31FCBAAE" wp14:editId="47926C8B">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9CF60B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5446D9A7" w14:textId="77777777" w:rsidR="005D4DC9" w:rsidRPr="00A55107" w:rsidRDefault="00187E3B" w:rsidP="008D5E06">
            <w:pPr>
              <w:pStyle w:val="TipText"/>
              <w:cnfStyle w:val="000000000000" w:firstRow="0" w:lastRow="0" w:firstColumn="0" w:lastColumn="0" w:oddVBand="0" w:evenVBand="0" w:oddHBand="0" w:evenHBand="0" w:firstRowFirstColumn="0" w:firstRowLastColumn="0" w:lastRowFirstColumn="0" w:lastRowLastColumn="0"/>
              <w:rPr>
                <w:rFonts w:cs="Calibri"/>
                <w:color w:val="auto"/>
                <w:lang w:val="en-GB"/>
              </w:rPr>
            </w:pPr>
            <w:r w:rsidRPr="00A55107">
              <w:rPr>
                <w:rFonts w:cs="Calibri"/>
                <w:color w:val="auto"/>
                <w:lang w:val="en-GB"/>
              </w:rPr>
              <w:t xml:space="preserve">What challenges is the project attempting to resolve? </w:t>
            </w:r>
            <w:r w:rsidRPr="00A55107">
              <w:rPr>
                <w:rFonts w:cs="Calibri"/>
                <w:b/>
                <w:color w:val="auto"/>
                <w:lang w:val="en-GB"/>
              </w:rPr>
              <w:t>Max 300 words</w:t>
            </w:r>
          </w:p>
        </w:tc>
      </w:tr>
      <w:tr w:rsidR="00187E3B" w:rsidRPr="00A55107" w14:paraId="3895092F" w14:textId="77777777" w:rsidTr="00187E3B">
        <w:sdt>
          <w:sdtPr>
            <w:rPr>
              <w:rFonts w:cs="Calibri"/>
              <w:noProof/>
              <w:color w:val="auto"/>
              <w:lang w:val="en-GB" w:eastAsia="en-US"/>
            </w:rPr>
            <w:alias w:val="Insert problem statement here"/>
            <w:tag w:val="Insert problem statement here"/>
            <w:id w:val="1697040769"/>
            <w:placeholder>
              <w:docPart w:val="59B46F0228C34CF18A80B8EA462092E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79B890B9" w14:textId="14229C58" w:rsidR="00187E3B" w:rsidRPr="00A55107" w:rsidRDefault="00A23981" w:rsidP="00187E3B">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124F37A5" w14:textId="77777777" w:rsidR="003312ED" w:rsidRPr="00C760AD" w:rsidRDefault="00187E3B" w:rsidP="00EA6C7A">
      <w:pPr>
        <w:pStyle w:val="Heading2"/>
      </w:pPr>
      <w:r w:rsidRPr="00C760AD">
        <w:t>Objectives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87E3B" w:rsidRPr="00A55107" w14:paraId="6769FE7E" w14:textId="77777777" w:rsidTr="00187E3B">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416820C" w14:textId="77777777" w:rsidR="00187E3B" w:rsidRPr="00A55107" w:rsidRDefault="00187E3B" w:rsidP="00187E3B">
            <w:pPr>
              <w:rPr>
                <w:rFonts w:cs="Calibri"/>
                <w:lang w:val="en-GB"/>
              </w:rPr>
            </w:pPr>
            <w:r w:rsidRPr="00A55107">
              <w:rPr>
                <w:rFonts w:cs="Calibri"/>
                <w:noProof/>
                <w:lang w:val="en-GB" w:eastAsia="en-US"/>
              </w:rPr>
              <mc:AlternateContent>
                <mc:Choice Requires="wpg">
                  <w:drawing>
                    <wp:inline distT="0" distB="0" distL="0" distR="0" wp14:anchorId="575AE756" wp14:editId="5569BC16">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BF4B45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XCq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P2DJcKqCAAAlSgAAA4AAAAAAAAAAAAAAAAALgIA&#10;AGRycy9lMm9Eb2MueG1sUEsBAi0AFAAGAAgAAAAhAAXiDD3ZAAAAAwEAAA8AAAAAAAAAAAAAAAAA&#10;BAsAAGRycy9kb3ducmV2LnhtbFBLBQYAAAAABAAEAPMAAAAKDA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6E87B650" w14:textId="77777777" w:rsidR="00187E3B" w:rsidRPr="00A55107" w:rsidRDefault="00187E3B" w:rsidP="00187E3B">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 xml:space="preserve">What is the project going to achieve? </w:t>
            </w:r>
            <w:r w:rsidRPr="00A55107">
              <w:rPr>
                <w:rFonts w:cs="Calibri"/>
                <w:b/>
                <w:lang w:val="en-GB"/>
              </w:rPr>
              <w:t>Max 100 words</w:t>
            </w:r>
          </w:p>
        </w:tc>
      </w:tr>
      <w:tr w:rsidR="00187E3B" w:rsidRPr="00A55107" w14:paraId="2065331F" w14:textId="77777777" w:rsidTr="00187E3B">
        <w:sdt>
          <w:sdtPr>
            <w:rPr>
              <w:rFonts w:cs="Calibri"/>
              <w:noProof/>
              <w:color w:val="auto"/>
              <w:lang w:val="en-GB" w:eastAsia="en-US"/>
            </w:rPr>
            <w:alias w:val="Insert objectives here"/>
            <w:tag w:val="Insert objectives here"/>
            <w:id w:val="1212694537"/>
            <w:placeholder>
              <w:docPart w:val="AA7D7746538C4FDCB53E2734415E5B9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6855031C" w14:textId="77777777" w:rsidR="00187E3B" w:rsidRPr="00A55107" w:rsidRDefault="00187E3B" w:rsidP="00187E3B">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3B762FB9" w14:textId="1A5FE169" w:rsidR="003312ED" w:rsidRPr="008A2F83" w:rsidRDefault="00187E3B" w:rsidP="00EA6C7A">
      <w:pPr>
        <w:pStyle w:val="Heading2"/>
      </w:pPr>
      <w:r w:rsidRPr="008A2F83">
        <w:t>Description of the project</w:t>
      </w:r>
      <w:r w:rsidR="00307F92" w:rsidRPr="008A2F83">
        <w:t>/</w:t>
      </w:r>
      <w:r w:rsidRPr="008A2F83">
        <w:t xml:space="preserve">s to be implemented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87E3B" w:rsidRPr="00A55107" w14:paraId="01A851AD" w14:textId="77777777" w:rsidTr="00187E3B">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0119E41" w14:textId="77777777" w:rsidR="00187E3B" w:rsidRPr="00A55107" w:rsidRDefault="00187E3B" w:rsidP="00187E3B">
            <w:pPr>
              <w:rPr>
                <w:rFonts w:cs="Calibri"/>
                <w:lang w:val="en-GB"/>
              </w:rPr>
            </w:pPr>
            <w:r w:rsidRPr="00A55107">
              <w:rPr>
                <w:rFonts w:cs="Calibri"/>
                <w:noProof/>
                <w:lang w:val="en-GB" w:eastAsia="en-US"/>
              </w:rPr>
              <mc:AlternateContent>
                <mc:Choice Requires="wpg">
                  <w:drawing>
                    <wp:inline distT="0" distB="0" distL="0" distR="0" wp14:anchorId="54617CC5" wp14:editId="3AFC772B">
                      <wp:extent cx="141605" cy="141605"/>
                      <wp:effectExtent l="0" t="0" r="0" b="0"/>
                      <wp:docPr id="2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3" name="Rectangle 2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FFEA5B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N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vu86dXZGjNSwTuQ6+6LPodVD&#10;2Tpl3tQk1qU9bvGbz137a/ulM18c9Sfi/3LozvQKZs6LkvnrJHPxMjg5vvRCL17DfI5L5r0KQ35C&#10;rL75VX76OPu71TjoinybXLm0SKj+qln/xzT79ZS1hQpFT/xHzY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HpTv42wCAAAlSgAAA4AAAAAAAAAAAAA&#10;AAAALgIAAGRycy9lMm9Eb2MueG1sUEsBAi0AFAAGAAgAAAAhAAXiDD3ZAAAAAwEAAA8AAAAAAAAA&#10;AAAAAAAACgsAAGRycy9kb3ducmV2LnhtbFBLBQYAAAAABAAEAPMAAAAQDAAAAAA=&#10;">
                      <v:rect id="Rectangle 2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7EF0F97A" w14:textId="77777777" w:rsidR="00187E3B" w:rsidRPr="00A55107" w:rsidRDefault="00187E3B" w:rsidP="00187E3B">
            <w:pPr>
              <w:pStyle w:val="Subtitle"/>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 xml:space="preserve">Please describe your project in detail. Take into consideration the following: </w:t>
            </w:r>
          </w:p>
          <w:p w14:paraId="7D9FC3AA" w14:textId="30730CE3" w:rsidR="00187E3B" w:rsidRPr="00A55107"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 xml:space="preserve">What exactly are you going to </w:t>
            </w:r>
            <w:r w:rsidR="00A55107" w:rsidRPr="00A55107">
              <w:rPr>
                <w:rFonts w:cs="Calibri"/>
                <w:lang w:val="en-GB"/>
              </w:rPr>
              <w:t>do?</w:t>
            </w:r>
          </w:p>
          <w:p w14:paraId="3EB71411" w14:textId="1876EEA1" w:rsidR="00187E3B" w:rsidRPr="00A55107"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How will your public space</w:t>
            </w:r>
            <w:r w:rsidR="00A55107">
              <w:rPr>
                <w:rFonts w:cs="Calibri"/>
                <w:lang w:val="en-GB"/>
              </w:rPr>
              <w:t>/s</w:t>
            </w:r>
            <w:r w:rsidRPr="00A55107">
              <w:rPr>
                <w:rFonts w:cs="Calibri"/>
                <w:lang w:val="en-GB"/>
              </w:rPr>
              <w:t xml:space="preserve"> project</w:t>
            </w:r>
            <w:r w:rsidR="00A55107">
              <w:rPr>
                <w:rFonts w:cs="Calibri"/>
                <w:lang w:val="en-GB"/>
              </w:rPr>
              <w:t>/</w:t>
            </w:r>
            <w:r w:rsidRPr="00A55107">
              <w:rPr>
                <w:rFonts w:cs="Calibri"/>
                <w:lang w:val="en-GB"/>
              </w:rPr>
              <w:t>s have an impact on city or neighbourhood level?</w:t>
            </w:r>
          </w:p>
          <w:p w14:paraId="108999AF" w14:textId="77777777" w:rsidR="00187E3B" w:rsidRPr="00A55107"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How will you integrate your projects in the city or neighbourhood?</w:t>
            </w:r>
          </w:p>
          <w:p w14:paraId="09D98952" w14:textId="77777777" w:rsidR="00187E3B" w:rsidRPr="00A55107"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How will you ensure the project is implemented on time?</w:t>
            </w:r>
          </w:p>
          <w:p w14:paraId="3800617A" w14:textId="713E05FA" w:rsidR="00187E3B" w:rsidRPr="00A55107" w:rsidRDefault="0078557A" w:rsidP="00187E3B">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b/>
                <w:lang w:val="en-GB"/>
              </w:rPr>
              <w:t xml:space="preserve"> </w:t>
            </w:r>
            <w:r w:rsidR="00187E3B" w:rsidRPr="00A55107">
              <w:rPr>
                <w:rFonts w:cs="Calibri"/>
                <w:b/>
                <w:lang w:val="en-GB"/>
              </w:rPr>
              <w:t>(Max 1,000 words)</w:t>
            </w:r>
          </w:p>
        </w:tc>
      </w:tr>
      <w:tr w:rsidR="00187E3B" w:rsidRPr="00A55107" w14:paraId="345D14C0" w14:textId="77777777" w:rsidTr="00187E3B">
        <w:sdt>
          <w:sdtPr>
            <w:rPr>
              <w:rFonts w:cs="Calibri"/>
              <w:noProof/>
              <w:color w:val="auto"/>
              <w:lang w:val="en-GB" w:eastAsia="en-US"/>
            </w:rPr>
            <w:alias w:val="Insert description of the projects to be implemented here"/>
            <w:tag w:val="Insert description of the projects to be implemented here"/>
            <w:id w:val="-631403215"/>
            <w:placeholder>
              <w:docPart w:val="F1810A800A71403EBD5268E4057FCD4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315210D9" w14:textId="77777777" w:rsidR="00187E3B" w:rsidRPr="00A55107" w:rsidRDefault="00187E3B" w:rsidP="00187E3B">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5F16814B" w14:textId="6C130572" w:rsidR="00307F92" w:rsidRPr="00424B6F" w:rsidRDefault="00307F92" w:rsidP="00EA6C7A">
      <w:pPr>
        <w:pStyle w:val="Heading2"/>
      </w:pPr>
      <w:r w:rsidRPr="00177595">
        <w:t>Is the project connected with plans and/or strategies of the local government?</w:t>
      </w:r>
      <w:r w:rsidRPr="00424B6F">
        <w:t xml:space="preserve"> </w:t>
      </w:r>
      <w:r w:rsidRPr="00424B6F">
        <w:br/>
      </w:r>
      <w:sdt>
        <w:sdtPr>
          <w:rPr>
            <w:sz w:val="20"/>
            <w:szCs w:val="20"/>
          </w:rPr>
          <w:id w:val="40170645"/>
          <w14:checkbox>
            <w14:checked w14:val="0"/>
            <w14:checkedState w14:val="2612" w14:font="MS Gothic"/>
            <w14:uncheckedState w14:val="2610" w14:font="MS Gothic"/>
          </w14:checkbox>
        </w:sdtPr>
        <w:sdtEndPr/>
        <w:sdtContent>
          <w:r w:rsidRPr="00FB6ADC">
            <w:rPr>
              <w:rFonts w:ascii="Segoe UI Symbol" w:hAnsi="Segoe UI Symbol" w:cs="Segoe UI Symbol"/>
              <w:sz w:val="20"/>
              <w:szCs w:val="20"/>
            </w:rPr>
            <w:t>☐</w:t>
          </w:r>
        </w:sdtContent>
      </w:sdt>
      <w:r w:rsidRPr="00FB6ADC">
        <w:rPr>
          <w:sz w:val="20"/>
          <w:szCs w:val="20"/>
        </w:rPr>
        <w:t xml:space="preserve"> </w:t>
      </w:r>
      <w:r w:rsidR="00FB6ADC" w:rsidRPr="006752F2">
        <w:rPr>
          <w:b w:val="0"/>
          <w:bCs w:val="0"/>
          <w:sz w:val="20"/>
          <w:szCs w:val="20"/>
        </w:rPr>
        <w:t>Yes</w:t>
      </w:r>
      <w:r w:rsidR="00FB6ADC">
        <w:rPr>
          <w:sz w:val="20"/>
          <w:szCs w:val="20"/>
        </w:rPr>
        <w:tab/>
      </w:r>
      <w:sdt>
        <w:sdtPr>
          <w:rPr>
            <w:sz w:val="20"/>
            <w:szCs w:val="20"/>
          </w:rPr>
          <w:id w:val="1840804828"/>
          <w14:checkbox>
            <w14:checked w14:val="0"/>
            <w14:checkedState w14:val="2612" w14:font="MS Gothic"/>
            <w14:uncheckedState w14:val="2610" w14:font="MS Gothic"/>
          </w14:checkbox>
        </w:sdtPr>
        <w:sdtEndPr/>
        <w:sdtContent>
          <w:r w:rsidR="00FB6ADC">
            <w:rPr>
              <w:rFonts w:ascii="MS Gothic" w:eastAsia="MS Gothic" w:hAnsi="MS Gothic" w:hint="eastAsia"/>
              <w:sz w:val="20"/>
              <w:szCs w:val="20"/>
            </w:rPr>
            <w:t>☐</w:t>
          </w:r>
        </w:sdtContent>
      </w:sdt>
      <w:r w:rsidRPr="00FB6ADC">
        <w:rPr>
          <w:sz w:val="20"/>
          <w:szCs w:val="20"/>
        </w:rPr>
        <w:t xml:space="preserve"> </w:t>
      </w:r>
      <w:r w:rsidR="00FB6ADC" w:rsidRPr="006752F2">
        <w:rPr>
          <w:b w:val="0"/>
          <w:bCs w:val="0"/>
          <w:sz w:val="20"/>
          <w:szCs w:val="20"/>
        </w:rPr>
        <w:t>No</w:t>
      </w:r>
      <w:r w:rsidRPr="008A2F83">
        <w:rPr>
          <w:sz w:val="20"/>
          <w:szCs w:val="14"/>
        </w:rPr>
        <w:t xml:space="preserve">  </w:t>
      </w:r>
    </w:p>
    <w:p w14:paraId="535FA90E" w14:textId="286D4992" w:rsidR="00307F92" w:rsidRPr="008A2F83" w:rsidRDefault="00A23981" w:rsidP="00FB6ADC">
      <w:pPr>
        <w:pStyle w:val="Fill-intext"/>
      </w:pPr>
      <w:sdt>
        <w:sdtPr>
          <w:id w:val="1844040011"/>
          <w:placeholder>
            <w:docPart w:val="037ADBF1E7BA4337BE4F42AFC5E3ADF8"/>
          </w:placeholder>
          <w:showingPlcHdr/>
          <w:text w:multiLine="1"/>
        </w:sdtPr>
        <w:sdtEndPr/>
        <w:sdtContent>
          <w:r w:rsidR="00307F92" w:rsidRPr="00FB6ADC">
            <w:t xml:space="preserve">If yes, </w:t>
          </w:r>
          <w:r w:rsidR="00C53613" w:rsidRPr="00FB6ADC">
            <w:t>please provide details</w:t>
          </w:r>
          <w:r w:rsidR="00B70396" w:rsidRPr="00FB6ADC">
            <w:t xml:space="preserve"> of how your project is connected to the wider city’s plan and strategies</w:t>
          </w:r>
        </w:sdtContent>
      </w:sdt>
      <w:r w:rsidR="00834CA5" w:rsidRPr="008A2F83">
        <w:t xml:space="preserve"> </w:t>
      </w:r>
    </w:p>
    <w:p w14:paraId="4D933B37" w14:textId="2F850F89" w:rsidR="00307F92" w:rsidRPr="00177595" w:rsidRDefault="00307F92" w:rsidP="00EA6C7A">
      <w:pPr>
        <w:pStyle w:val="Heading2"/>
      </w:pPr>
      <w:r w:rsidRPr="00177595">
        <w:t>Is the project linked with an existing/ongoing project</w:t>
      </w:r>
      <w:r w:rsidR="00177595">
        <w:t xml:space="preserve"> or initiative</w:t>
      </w:r>
      <w:r w:rsidR="002305AB">
        <w:t>(</w:t>
      </w:r>
      <w:r w:rsidR="00177595">
        <w:t>s</w:t>
      </w:r>
      <w:r w:rsidR="002305AB">
        <w:t>)</w:t>
      </w:r>
      <w:r w:rsidRPr="00177595">
        <w:t>?</w:t>
      </w:r>
    </w:p>
    <w:p w14:paraId="53DCA4E3" w14:textId="3C59E457" w:rsidR="00307F92" w:rsidRPr="00424B6F" w:rsidRDefault="00A23981" w:rsidP="008A2F83">
      <w:pPr>
        <w:pStyle w:val="ListParagraph"/>
        <w:ind w:left="360"/>
        <w:rPr>
          <w:rFonts w:cs="Calibri"/>
          <w:sz w:val="20"/>
          <w:szCs w:val="20"/>
        </w:rPr>
      </w:pPr>
      <w:sdt>
        <w:sdtPr>
          <w:rPr>
            <w:rFonts w:cs="Calibri"/>
            <w:sz w:val="20"/>
            <w:szCs w:val="20"/>
          </w:rPr>
          <w:id w:val="-117297366"/>
          <w14:checkbox>
            <w14:checked w14:val="0"/>
            <w14:checkedState w14:val="2612" w14:font="MS Gothic"/>
            <w14:uncheckedState w14:val="2610" w14:font="MS Gothic"/>
          </w14:checkbox>
        </w:sdtPr>
        <w:sdtEndPr/>
        <w:sdtContent>
          <w:r w:rsidR="00307F92" w:rsidRPr="00424B6F">
            <w:rPr>
              <w:rFonts w:ascii="Segoe UI Symbol" w:eastAsia="MS Gothic" w:hAnsi="Segoe UI Symbol" w:cs="Segoe UI Symbol"/>
              <w:sz w:val="20"/>
              <w:szCs w:val="20"/>
            </w:rPr>
            <w:t>☐</w:t>
          </w:r>
        </w:sdtContent>
      </w:sdt>
      <w:r w:rsidR="00307F92" w:rsidRPr="00424B6F">
        <w:rPr>
          <w:rFonts w:cs="Calibri"/>
          <w:sz w:val="20"/>
          <w:szCs w:val="20"/>
        </w:rPr>
        <w:t xml:space="preserve"> </w:t>
      </w:r>
      <w:r w:rsidR="00FB6ADC">
        <w:rPr>
          <w:rFonts w:cs="Calibri"/>
          <w:sz w:val="20"/>
          <w:szCs w:val="20"/>
        </w:rPr>
        <w:t>Y</w:t>
      </w:r>
      <w:r w:rsidR="00307F92" w:rsidRPr="00424B6F">
        <w:rPr>
          <w:rFonts w:cs="Calibri"/>
          <w:sz w:val="20"/>
          <w:szCs w:val="20"/>
        </w:rPr>
        <w:t>es</w:t>
      </w:r>
      <w:r w:rsidR="00FB6ADC">
        <w:rPr>
          <w:rFonts w:cs="Calibri"/>
          <w:sz w:val="20"/>
          <w:szCs w:val="20"/>
        </w:rPr>
        <w:tab/>
      </w:r>
      <w:r w:rsidR="00307F92" w:rsidRPr="00424B6F">
        <w:rPr>
          <w:rFonts w:cs="Calibri"/>
          <w:sz w:val="20"/>
          <w:szCs w:val="20"/>
        </w:rPr>
        <w:t xml:space="preserve"> </w:t>
      </w:r>
      <w:sdt>
        <w:sdtPr>
          <w:rPr>
            <w:rFonts w:cs="Calibri"/>
            <w:sz w:val="20"/>
            <w:szCs w:val="20"/>
          </w:rPr>
          <w:id w:val="-1519076992"/>
          <w14:checkbox>
            <w14:checked w14:val="0"/>
            <w14:checkedState w14:val="2612" w14:font="MS Gothic"/>
            <w14:uncheckedState w14:val="2610" w14:font="MS Gothic"/>
          </w14:checkbox>
        </w:sdtPr>
        <w:sdtEndPr/>
        <w:sdtContent>
          <w:r w:rsidR="00307F92" w:rsidRPr="00424B6F">
            <w:rPr>
              <w:rFonts w:ascii="Segoe UI Symbol" w:hAnsi="Segoe UI Symbol" w:cs="Segoe UI Symbol"/>
              <w:sz w:val="20"/>
              <w:szCs w:val="20"/>
            </w:rPr>
            <w:t>☐</w:t>
          </w:r>
        </w:sdtContent>
      </w:sdt>
      <w:r w:rsidR="00307F92" w:rsidRPr="00424B6F">
        <w:rPr>
          <w:rFonts w:cs="Calibri"/>
          <w:sz w:val="20"/>
          <w:szCs w:val="20"/>
        </w:rPr>
        <w:t xml:space="preserve"> No  </w:t>
      </w:r>
    </w:p>
    <w:sdt>
      <w:sdtPr>
        <w:id w:val="-420103532"/>
        <w:placeholder>
          <w:docPart w:val="4E95AD6601484C26A0BBA73776C8F9AD"/>
        </w:placeholder>
        <w:showingPlcHdr/>
        <w:text w:multiLine="1"/>
      </w:sdtPr>
      <w:sdtEndPr/>
      <w:sdtContent>
        <w:p w14:paraId="0AA9F6E2" w14:textId="74986B69" w:rsidR="001D253F" w:rsidRPr="00424B6F" w:rsidRDefault="00307F92" w:rsidP="00FB6ADC">
          <w:pPr>
            <w:pStyle w:val="Fill-intext"/>
          </w:pPr>
          <w:r w:rsidRPr="00FB6ADC">
            <w:t>If yes</w:t>
          </w:r>
          <w:r w:rsidR="00C53613" w:rsidRPr="00FB6ADC">
            <w:t xml:space="preserve">, </w:t>
          </w:r>
          <w:r w:rsidR="00C760AD" w:rsidRPr="00FB6ADC">
            <w:t>explain how and describe</w:t>
          </w:r>
          <w:r w:rsidR="00EA37AA" w:rsidRPr="00FB6ADC">
            <w:t xml:space="preserve"> the existing/ongoing project that your project is linked with </w:t>
          </w:r>
        </w:p>
      </w:sdtContent>
    </w:sdt>
    <w:p w14:paraId="71F1C667" w14:textId="0FA0109C" w:rsidR="003312ED" w:rsidRPr="00A55107" w:rsidRDefault="006648F5" w:rsidP="00EA6C7A">
      <w:pPr>
        <w:pStyle w:val="Heading2"/>
      </w:pPr>
      <w:r w:rsidRPr="00A55107">
        <w:lastRenderedPageBreak/>
        <w:t>Expected outcomes and indicators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6648F5" w:rsidRPr="00A55107" w14:paraId="6E91EE60" w14:textId="77777777" w:rsidTr="00EB2E4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3554BE6" w14:textId="77777777" w:rsidR="006648F5" w:rsidRPr="00A55107" w:rsidRDefault="006648F5" w:rsidP="00EB2E4A">
            <w:pPr>
              <w:rPr>
                <w:rFonts w:cs="Calibri"/>
                <w:lang w:val="en-GB"/>
              </w:rPr>
            </w:pPr>
            <w:r w:rsidRPr="00A55107">
              <w:rPr>
                <w:rFonts w:cs="Calibri"/>
                <w:noProof/>
                <w:lang w:val="en-GB" w:eastAsia="en-US"/>
              </w:rPr>
              <mc:AlternateContent>
                <mc:Choice Requires="wpg">
                  <w:drawing>
                    <wp:inline distT="0" distB="0" distL="0" distR="0" wp14:anchorId="02749227" wp14:editId="4D179A5D">
                      <wp:extent cx="141605" cy="141605"/>
                      <wp:effectExtent l="0" t="0" r="0" b="0"/>
                      <wp:docPr id="3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2" name="Rectangle 3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34AAF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8G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gec6dXZGjNSwTuQ6+6LPodVD&#10;2Tpl3tQk1qU9bvGbz137a/ulM18c9Sfi/3LozvQKZs6LkvnrJHPxMjg5vvRCL17DfI5L5r0KQ35C&#10;rL75VX76OPu71TjoinybXLm0SKj+qln/xzT79ZS1hQpFT/xHzfxRs1+QaVl9rAonw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Ys0vBq8IAACVKAAADgAAAAAAAAAAAAAA&#10;AAAuAgAAZHJzL2Uyb0RvYy54bWxQSwECLQAUAAYACAAAACEABeIMPdkAAAADAQAADwAAAAAAAAAA&#10;AAAAAAAJCwAAZHJzL2Rvd25yZXYueG1sUEsFBgAAAAAEAAQA8wAAAA8MAAAAAA==&#10;">
                      <v:rect id="Rectangle 3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5AxQAAANsAAAAPAAAAZHJzL2Rvd25yZXYueG1sRI9Ba8JA&#10;FITvBf/D8oTemk0r1B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BvC5A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5A4D9D21" w14:textId="77777777" w:rsidR="006648F5" w:rsidRPr="00A55107" w:rsidRDefault="006648F5" w:rsidP="00EB2E4A">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Describe your expected outcomes and how you are going to measure that they have been met</w:t>
            </w:r>
          </w:p>
        </w:tc>
      </w:tr>
      <w:tr w:rsidR="006648F5" w:rsidRPr="00A55107" w14:paraId="226C381F" w14:textId="77777777" w:rsidTr="00EB2E4A">
        <w:sdt>
          <w:sdtPr>
            <w:rPr>
              <w:rFonts w:cs="Calibri"/>
              <w:noProof/>
              <w:color w:val="auto"/>
              <w:lang w:val="en-GB" w:eastAsia="en-US"/>
            </w:rPr>
            <w:alias w:val="Insert Expected outcomes and indicators here"/>
            <w:tag w:val="Insert Expected outcomes and indicators here"/>
            <w:id w:val="1488210267"/>
            <w:placeholder>
              <w:docPart w:val="C9BD6B1055B54B29970ACB38863A1E9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6F72CE96" w14:textId="77777777" w:rsidR="006648F5" w:rsidRPr="00A55107" w:rsidRDefault="006648F5" w:rsidP="00EB2E4A">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2E172B65" w14:textId="59B7F33A" w:rsidR="00ED11DA" w:rsidRDefault="00ED11DA" w:rsidP="00EA6C7A">
      <w:pPr>
        <w:pStyle w:val="Heading2"/>
      </w:pPr>
      <w:r>
        <w:t>Which of the following best describe the thematic of your</w:t>
      </w:r>
      <w:r w:rsidR="002B7E26">
        <w:t xml:space="preserve"> public space</w:t>
      </w:r>
      <w:r>
        <w:t xml:space="preserve"> project?</w:t>
      </w:r>
    </w:p>
    <w:tbl>
      <w:tblPr>
        <w:tblStyle w:val="TipTable"/>
        <w:tblW w:w="5000" w:type="pct"/>
        <w:tblCellMar>
          <w:left w:w="144" w:type="dxa"/>
          <w:bottom w:w="144" w:type="dxa"/>
          <w:right w:w="144" w:type="dxa"/>
        </w:tblCellMar>
        <w:tblLook w:val="04A0" w:firstRow="1" w:lastRow="0" w:firstColumn="1" w:lastColumn="0" w:noHBand="0" w:noVBand="1"/>
      </w:tblPr>
      <w:tblGrid>
        <w:gridCol w:w="577"/>
        <w:gridCol w:w="8783"/>
      </w:tblGrid>
      <w:tr w:rsidR="002B7E26" w:rsidRPr="00A55107" w14:paraId="68ADB43F" w14:textId="77777777" w:rsidTr="00E07316">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4A2D60A" w14:textId="77777777" w:rsidR="002B7E26" w:rsidRPr="00A55107" w:rsidRDefault="002B7E26" w:rsidP="00E07316">
            <w:pPr>
              <w:rPr>
                <w:rFonts w:cs="Calibri"/>
                <w:lang w:val="en-GB"/>
              </w:rPr>
            </w:pPr>
            <w:r w:rsidRPr="00A55107">
              <w:rPr>
                <w:rFonts w:cs="Calibri"/>
                <w:noProof/>
                <w:lang w:val="en-GB" w:eastAsia="en-US"/>
              </w:rPr>
              <mc:AlternateContent>
                <mc:Choice Requires="wpg">
                  <w:drawing>
                    <wp:inline distT="0" distB="0" distL="0" distR="0" wp14:anchorId="6AE8B192" wp14:editId="7BF12253">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6"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4AA61E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m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I6dXZGjNSwTuQ6+6LPodVD&#10;2Tpl3tQk1qU9bvGbz137a/ulM18c9Sfi/3LozvQKZs6LkvnrJHPxMjg5vvRCL17DfI5L5r0KQ35C&#10;rL75VX76OPu71TjoinybXLm0SKj+qln/xzT79ZS1hQpFT/xHzZDdWrNfkGlZfawKJ8R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H4bz2awCAAAlSgAAA4AAAAAAAAAAAAA&#10;AAAALgIAAGRycy9lMm9Eb2MueG1sUEsBAi0AFAAGAAgAAAAhAAXiDD3ZAAAAAwEAAA8AAAAAAAAA&#10;AAAAAAAACgsAAGRycy9kb3ducmV2LnhtbFBLBQYAAAAABAAEAPMAAAAQDA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h4xAAAANsAAAAPAAAAZHJzL2Rvd25yZXYueG1sRI9Pi8Iw&#10;FMTvwn6H8Ba8aaqg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AwUaHj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05FA26C3" w14:textId="12A529B6" w:rsidR="002B7E26" w:rsidRPr="00A55107" w:rsidRDefault="002B7E26" w:rsidP="00E07316">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Pr>
                <w:rFonts w:cs="Calibri"/>
                <w:lang w:val="en-GB"/>
              </w:rPr>
              <w:t>Check the relevant box below</w:t>
            </w:r>
            <w:r w:rsidR="00A24329">
              <w:rPr>
                <w:rFonts w:cs="Calibri"/>
                <w:lang w:val="en-GB"/>
              </w:rPr>
              <w:t xml:space="preserve"> (You can choose </w:t>
            </w:r>
            <w:r w:rsidR="00BB6525">
              <w:rPr>
                <w:rFonts w:cs="Calibri"/>
                <w:lang w:val="en-GB"/>
              </w:rPr>
              <w:t>several</w:t>
            </w:r>
            <w:r w:rsidR="00A24329">
              <w:rPr>
                <w:rFonts w:cs="Calibri"/>
                <w:lang w:val="en-GB"/>
              </w:rPr>
              <w:t>).</w:t>
            </w:r>
          </w:p>
        </w:tc>
      </w:tr>
    </w:tbl>
    <w:p w14:paraId="58353373" w14:textId="2A649CC7" w:rsidR="001A6773" w:rsidRDefault="00A23981" w:rsidP="002B7E26">
      <w:pPr>
        <w:spacing w:after="0"/>
        <w:ind w:left="360"/>
        <w:rPr>
          <w:lang w:val="en-GB"/>
        </w:rPr>
      </w:pPr>
      <w:sdt>
        <w:sdtPr>
          <w:rPr>
            <w:lang w:val="en-GB"/>
          </w:rPr>
          <w:id w:val="-1916474089"/>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Safety</w:t>
      </w:r>
    </w:p>
    <w:p w14:paraId="379CFE6E" w14:textId="75EC4B93" w:rsidR="001A6773" w:rsidRDefault="00A23981" w:rsidP="002B7E26">
      <w:pPr>
        <w:spacing w:after="0"/>
        <w:ind w:left="360"/>
        <w:rPr>
          <w:lang w:val="en-GB"/>
        </w:rPr>
      </w:pPr>
      <w:sdt>
        <w:sdtPr>
          <w:rPr>
            <w:lang w:val="en-GB"/>
          </w:rPr>
          <w:id w:val="310451525"/>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Health</w:t>
      </w:r>
    </w:p>
    <w:p w14:paraId="3958565E" w14:textId="051C324E" w:rsidR="001A6773" w:rsidRDefault="00A23981" w:rsidP="002B7E26">
      <w:pPr>
        <w:spacing w:after="0"/>
        <w:ind w:left="360"/>
        <w:rPr>
          <w:lang w:val="en-GB"/>
        </w:rPr>
      </w:pPr>
      <w:sdt>
        <w:sdtPr>
          <w:rPr>
            <w:lang w:val="en-GB"/>
          </w:rPr>
          <w:id w:val="-1104957392"/>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Informality</w:t>
      </w:r>
    </w:p>
    <w:p w14:paraId="0F51017B" w14:textId="25C27D08" w:rsidR="001A6773" w:rsidRDefault="00A23981" w:rsidP="002B7E26">
      <w:pPr>
        <w:spacing w:after="0"/>
        <w:ind w:left="360"/>
        <w:rPr>
          <w:lang w:val="en-GB"/>
        </w:rPr>
      </w:pPr>
      <w:sdt>
        <w:sdtPr>
          <w:rPr>
            <w:lang w:val="en-GB"/>
          </w:rPr>
          <w:id w:val="-106886468"/>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Cultural heritage</w:t>
      </w:r>
    </w:p>
    <w:p w14:paraId="376F961C" w14:textId="31435334" w:rsidR="001A6773" w:rsidRDefault="00A23981" w:rsidP="002B7E26">
      <w:pPr>
        <w:spacing w:after="0"/>
        <w:ind w:left="360"/>
        <w:rPr>
          <w:lang w:val="en-GB"/>
        </w:rPr>
      </w:pPr>
      <w:sdt>
        <w:sdtPr>
          <w:rPr>
            <w:lang w:val="en-GB"/>
          </w:rPr>
          <w:id w:val="860157856"/>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Mobility</w:t>
      </w:r>
    </w:p>
    <w:p w14:paraId="3CB86BE8" w14:textId="7EDBCDAD" w:rsidR="001A6773" w:rsidRDefault="00A23981" w:rsidP="002B7E26">
      <w:pPr>
        <w:spacing w:after="0"/>
        <w:ind w:left="360"/>
        <w:rPr>
          <w:lang w:val="en-GB"/>
        </w:rPr>
      </w:pPr>
      <w:sdt>
        <w:sdtPr>
          <w:rPr>
            <w:lang w:val="en-GB"/>
          </w:rPr>
          <w:id w:val="1666895100"/>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Refugees and migrants</w:t>
      </w:r>
    </w:p>
    <w:p w14:paraId="26078AF1" w14:textId="516E533E" w:rsidR="001A6773" w:rsidRDefault="00A23981" w:rsidP="002B7E26">
      <w:pPr>
        <w:spacing w:after="0"/>
        <w:ind w:left="360"/>
        <w:rPr>
          <w:lang w:val="en-GB"/>
        </w:rPr>
      </w:pPr>
      <w:sdt>
        <w:sdtPr>
          <w:rPr>
            <w:lang w:val="en-GB"/>
          </w:rPr>
          <w:id w:val="32005366"/>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1A6773">
        <w:rPr>
          <w:lang w:val="en-GB"/>
        </w:rPr>
        <w:t>Livelihood</w:t>
      </w:r>
    </w:p>
    <w:p w14:paraId="7EF85EE1" w14:textId="107C52DC" w:rsidR="001A6773" w:rsidRDefault="00A23981" w:rsidP="002B7E26">
      <w:pPr>
        <w:spacing w:after="0"/>
        <w:ind w:left="360"/>
        <w:rPr>
          <w:lang w:val="en-GB"/>
        </w:rPr>
      </w:pPr>
      <w:sdt>
        <w:sdtPr>
          <w:rPr>
            <w:lang w:val="en-GB"/>
          </w:rPr>
          <w:id w:val="-1786566938"/>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DA1BE8">
        <w:rPr>
          <w:lang w:val="en-GB"/>
        </w:rPr>
        <w:t>Children and youth</w:t>
      </w:r>
    </w:p>
    <w:p w14:paraId="58C0156C" w14:textId="0C837387" w:rsidR="00DA1BE8" w:rsidRDefault="00A23981" w:rsidP="002B7E26">
      <w:pPr>
        <w:spacing w:after="0"/>
        <w:ind w:left="360"/>
        <w:rPr>
          <w:lang w:val="en-GB"/>
        </w:rPr>
      </w:pPr>
      <w:sdt>
        <w:sdtPr>
          <w:rPr>
            <w:lang w:val="en-GB"/>
          </w:rPr>
          <w:id w:val="1461378922"/>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DA1BE8">
        <w:rPr>
          <w:lang w:val="en-GB"/>
        </w:rPr>
        <w:t>Women and girls</w:t>
      </w:r>
    </w:p>
    <w:p w14:paraId="33DE04E3" w14:textId="29F3BEF6" w:rsidR="00DA1BE8" w:rsidRDefault="00A23981" w:rsidP="002B7E26">
      <w:pPr>
        <w:spacing w:after="0"/>
        <w:ind w:left="360"/>
        <w:rPr>
          <w:lang w:val="en-GB"/>
        </w:rPr>
      </w:pPr>
      <w:sdt>
        <w:sdtPr>
          <w:rPr>
            <w:lang w:val="en-GB"/>
          </w:rPr>
          <w:id w:val="459075073"/>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DA1BE8">
        <w:rPr>
          <w:lang w:val="en-GB"/>
        </w:rPr>
        <w:t>Environment and climate</w:t>
      </w:r>
    </w:p>
    <w:p w14:paraId="364C5481" w14:textId="06F1B0B2" w:rsidR="00DA1BE8" w:rsidRDefault="00A23981" w:rsidP="002B7E26">
      <w:pPr>
        <w:spacing w:after="0"/>
        <w:ind w:left="360"/>
        <w:rPr>
          <w:lang w:val="en-GB"/>
        </w:rPr>
      </w:pPr>
      <w:sdt>
        <w:sdtPr>
          <w:rPr>
            <w:lang w:val="en-GB"/>
          </w:rPr>
          <w:id w:val="-557242655"/>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DA1BE8">
        <w:rPr>
          <w:lang w:val="en-GB"/>
        </w:rPr>
        <w:t>People with disabilities</w:t>
      </w:r>
    </w:p>
    <w:p w14:paraId="02741C38" w14:textId="01146187" w:rsidR="00DA1BE8" w:rsidRDefault="00A23981" w:rsidP="002B7E26">
      <w:pPr>
        <w:spacing w:after="0"/>
        <w:ind w:left="360"/>
        <w:rPr>
          <w:lang w:val="en-GB"/>
        </w:rPr>
      </w:pPr>
      <w:sdt>
        <w:sdtPr>
          <w:rPr>
            <w:lang w:val="en-GB"/>
          </w:rPr>
          <w:id w:val="2065376218"/>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AF40F3">
        <w:rPr>
          <w:lang w:val="en-GB"/>
        </w:rPr>
        <w:t>Human rights</w:t>
      </w:r>
    </w:p>
    <w:p w14:paraId="17162AF5" w14:textId="05EE28C0" w:rsidR="00AF40F3" w:rsidRPr="00ED11DA" w:rsidRDefault="00A23981" w:rsidP="002B7E26">
      <w:pPr>
        <w:spacing w:after="0"/>
        <w:ind w:left="360"/>
        <w:rPr>
          <w:lang w:val="en-GB"/>
        </w:rPr>
      </w:pPr>
      <w:sdt>
        <w:sdtPr>
          <w:rPr>
            <w:lang w:val="en-GB"/>
          </w:rPr>
          <w:id w:val="1506468432"/>
          <w14:checkbox>
            <w14:checked w14:val="0"/>
            <w14:checkedState w14:val="2612" w14:font="MS Gothic"/>
            <w14:uncheckedState w14:val="2610" w14:font="MS Gothic"/>
          </w14:checkbox>
        </w:sdtPr>
        <w:sdtEndPr/>
        <w:sdtContent>
          <w:r w:rsidR="002B7E26">
            <w:rPr>
              <w:rFonts w:ascii="MS Gothic" w:eastAsia="MS Gothic" w:hAnsi="MS Gothic" w:hint="eastAsia"/>
              <w:lang w:val="en-GB"/>
            </w:rPr>
            <w:t>☐</w:t>
          </w:r>
        </w:sdtContent>
      </w:sdt>
      <w:r w:rsidR="002B7E26">
        <w:rPr>
          <w:lang w:val="en-GB"/>
        </w:rPr>
        <w:t xml:space="preserve"> </w:t>
      </w:r>
      <w:r w:rsidR="00AF40F3">
        <w:rPr>
          <w:lang w:val="en-GB"/>
        </w:rPr>
        <w:t>Recreation</w:t>
      </w:r>
      <w:r w:rsidR="002B7E26">
        <w:rPr>
          <w:lang w:val="en-GB"/>
        </w:rPr>
        <w:t xml:space="preserve">al </w:t>
      </w:r>
    </w:p>
    <w:p w14:paraId="7ABDA395" w14:textId="4033F5D4" w:rsidR="00A55107" w:rsidRPr="00A55107" w:rsidRDefault="00A55107" w:rsidP="00EA6C7A">
      <w:pPr>
        <w:pStyle w:val="Heading2"/>
      </w:pPr>
      <w:r w:rsidRPr="00A55107">
        <w:t xml:space="preserve">Links to </w:t>
      </w:r>
      <w:r w:rsidR="00307F92" w:rsidRPr="00307F92">
        <w:t xml:space="preserve">girls and women, children and youth, older </w:t>
      </w:r>
      <w:proofErr w:type="gramStart"/>
      <w:r w:rsidR="00A24329" w:rsidRPr="00307F92">
        <w:t>people</w:t>
      </w:r>
      <w:proofErr w:type="gramEnd"/>
      <w:r w:rsidR="00A62F7A">
        <w:t xml:space="preserve"> </w:t>
      </w:r>
      <w:r w:rsidR="00307F92" w:rsidRPr="00307F92">
        <w:t xml:space="preserve">and </w:t>
      </w:r>
      <w:r w:rsidR="007352B7">
        <w:t>people with disabilities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55107" w:rsidRPr="00A55107" w14:paraId="5A251831" w14:textId="77777777" w:rsidTr="00A55107">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8397A65" w14:textId="77777777" w:rsidR="00A55107" w:rsidRPr="00A55107" w:rsidRDefault="00A55107" w:rsidP="00A55107">
            <w:pPr>
              <w:rPr>
                <w:rFonts w:cs="Calibri"/>
                <w:lang w:val="en-GB"/>
              </w:rPr>
            </w:pPr>
            <w:r w:rsidRPr="00A55107">
              <w:rPr>
                <w:rFonts w:cs="Calibri"/>
                <w:noProof/>
                <w:lang w:val="en-GB" w:eastAsia="en-US"/>
              </w:rPr>
              <mc:AlternateContent>
                <mc:Choice Requires="wpg">
                  <w:drawing>
                    <wp:inline distT="0" distB="0" distL="0" distR="0" wp14:anchorId="32142536" wp14:editId="49E4538C">
                      <wp:extent cx="141605" cy="141605"/>
                      <wp:effectExtent l="0" t="0" r="0" b="0"/>
                      <wp:docPr id="4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4" name="Rectangle 44"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5"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39A9A2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SC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A6dXZGjNSwTuQ6+6LPodVD&#10;2Tpl3tQk1qU9bvGbz137a/ulM18c9Sfi/3LozvQKZs6LkvnrJHPxMjg5vvRCL17DfI5L5r0KQ35C&#10;rL75VX76OPu71TjoinybXLm0SKj+qln/xzT79ZS1hQpFT/xHzcJ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thmkgqwIAACVKAAADgAAAAAAAAAAAAAAAAAu&#10;AgAAZHJzL2Uyb0RvYy54bWxQSwECLQAUAAYACAAAACEABeIMPdkAAAADAQAADwAAAAAAAAAAAAAA&#10;AAAGCwAAZHJzL2Rvd25yZXYueG1sUEsFBgAAAAAEAAQA8wAAAAwMAAAAAA==&#10;">
                      <v:rect id="Rectangle 4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DSxQAAANsAAAAPAAAAZHJzL2Rvd25yZXYueG1sRI9Ba8JA&#10;FITvBf/D8gRvdVPR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5H2DS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30196ADB" w14:textId="45DA07AC" w:rsidR="00307F92" w:rsidRPr="00307F92" w:rsidRDefault="00A55107" w:rsidP="00307F92">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 xml:space="preserve">How does the project </w:t>
            </w:r>
            <w:r w:rsidR="00307F92">
              <w:rPr>
                <w:rFonts w:cs="Calibri"/>
                <w:lang w:val="en-GB"/>
              </w:rPr>
              <w:t xml:space="preserve">ensure inclusivity; especially for </w:t>
            </w:r>
            <w:r w:rsidR="00307F92" w:rsidRPr="00307F92">
              <w:rPr>
                <w:rFonts w:cs="Calibri"/>
                <w:lang w:val="en-GB"/>
              </w:rPr>
              <w:t xml:space="preserve">girls and women, children and youth, older </w:t>
            </w:r>
            <w:proofErr w:type="gramStart"/>
            <w:r w:rsidR="00307F92" w:rsidRPr="00307F92">
              <w:rPr>
                <w:rFonts w:cs="Calibri"/>
                <w:lang w:val="en-GB"/>
              </w:rPr>
              <w:t>people</w:t>
            </w:r>
            <w:proofErr w:type="gramEnd"/>
            <w:r w:rsidR="00307F92" w:rsidRPr="00307F92">
              <w:rPr>
                <w:rFonts w:cs="Calibri"/>
                <w:lang w:val="en-GB"/>
              </w:rPr>
              <w:t xml:space="preserve"> and </w:t>
            </w:r>
            <w:r w:rsidR="00A62F7A">
              <w:rPr>
                <w:rFonts w:cs="Calibri"/>
                <w:lang w:val="en-GB"/>
              </w:rPr>
              <w:t>people with disabilities.</w:t>
            </w:r>
          </w:p>
        </w:tc>
      </w:tr>
      <w:tr w:rsidR="00A55107" w:rsidRPr="00A55107" w14:paraId="04CC70E8" w14:textId="77777777" w:rsidTr="00A55107">
        <w:sdt>
          <w:sdtPr>
            <w:rPr>
              <w:rFonts w:cs="Calibri"/>
              <w:noProof/>
              <w:color w:val="auto"/>
              <w:lang w:val="en-GB" w:eastAsia="en-US"/>
            </w:rPr>
            <w:alias w:val="Insert links here"/>
            <w:tag w:val="Insert links here"/>
            <w:id w:val="-199402673"/>
            <w:placeholder>
              <w:docPart w:val="B18D6ED0AC8A4AD081C073417108B4B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5C1DF853" w14:textId="77777777" w:rsidR="00A55107" w:rsidRPr="00A55107" w:rsidRDefault="00A55107" w:rsidP="00A55107">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6F05A853" w14:textId="77777777" w:rsidR="00307F92" w:rsidRPr="00A55107" w:rsidRDefault="00307F92" w:rsidP="00EA6C7A">
      <w:pPr>
        <w:pStyle w:val="Heading2"/>
      </w:pPr>
      <w:r w:rsidRPr="00A55107">
        <w:t xml:space="preserve"> Project sustainability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307F92" w:rsidRPr="00A55107" w14:paraId="152B15B1" w14:textId="77777777" w:rsidTr="00307F9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7176E02" w14:textId="77777777" w:rsidR="00307F92" w:rsidRPr="00A55107" w:rsidRDefault="00307F92" w:rsidP="00307F92">
            <w:pPr>
              <w:rPr>
                <w:rFonts w:cs="Calibri"/>
                <w:lang w:val="en-GB"/>
              </w:rPr>
            </w:pPr>
            <w:r w:rsidRPr="00A55107">
              <w:rPr>
                <w:rFonts w:cs="Calibri"/>
                <w:noProof/>
                <w:lang w:val="en-GB" w:eastAsia="en-US"/>
              </w:rPr>
              <mc:AlternateContent>
                <mc:Choice Requires="wpg">
                  <w:drawing>
                    <wp:inline distT="0" distB="0" distL="0" distR="0" wp14:anchorId="0420EE2C" wp14:editId="7E5DCBF2">
                      <wp:extent cx="141605" cy="141605"/>
                      <wp:effectExtent l="0" t="0" r="0" b="0"/>
                      <wp:docPr id="10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2" name="Rectangle 10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912D08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oItoGtCAAAmSgAAA4AAAAAAAAAAAAAAAAA&#10;LgIAAGRycy9lMm9Eb2MueG1sUEsBAi0AFAAGAAgAAAAhAAXiDD3ZAAAAAwEAAA8AAAAAAAAAAAAA&#10;AAAABwsAAGRycy9kb3ducmV2LnhtbFBLBQYAAAAABAAEAPMAAAANDAAAAAA=&#10;">
                      <v:rect id="Rectangle 10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68E430A5" w14:textId="77777777" w:rsidR="00307F92" w:rsidRPr="00A55107" w:rsidRDefault="00307F92" w:rsidP="00307F92">
            <w:pPr>
              <w:pStyle w:val="Subtitle"/>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Give a brief description of the measures you will put in place to ensure that the project results are sustained after project implementation, including public space management</w:t>
            </w:r>
          </w:p>
        </w:tc>
      </w:tr>
      <w:tr w:rsidR="00307F92" w:rsidRPr="00A55107" w14:paraId="645A08C6" w14:textId="77777777" w:rsidTr="00307F92">
        <w:sdt>
          <w:sdtPr>
            <w:rPr>
              <w:rFonts w:cs="Calibri"/>
              <w:noProof/>
              <w:color w:val="auto"/>
              <w:lang w:val="en-GB" w:eastAsia="en-US"/>
            </w:rPr>
            <w:alias w:val="Insert project sustainability here"/>
            <w:tag w:val="Insert project sustainability here"/>
            <w:id w:val="-1543816264"/>
            <w:placeholder>
              <w:docPart w:val="AB39BC237C3D4869B491BA272AFCBE8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30EBE26C" w14:textId="77777777" w:rsidR="00307F92" w:rsidRPr="00A55107" w:rsidRDefault="00307F92" w:rsidP="00307F92">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42CFFE11" w14:textId="77777777" w:rsidR="004F6128" w:rsidRPr="00A55107" w:rsidRDefault="004F6128" w:rsidP="00EA6C7A">
      <w:pPr>
        <w:pStyle w:val="Heading2"/>
      </w:pPr>
      <w:r w:rsidRPr="00A55107">
        <w:t>Project plan, including timelines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4F6128" w:rsidRPr="00A55107" w14:paraId="2190B79B" w14:textId="77777777" w:rsidTr="009B428D">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052A413" w14:textId="77777777" w:rsidR="004F6128" w:rsidRPr="00A55107" w:rsidRDefault="004F6128" w:rsidP="009B428D">
            <w:pPr>
              <w:rPr>
                <w:rFonts w:cs="Calibri"/>
                <w:lang w:val="en-GB"/>
              </w:rPr>
            </w:pPr>
            <w:r w:rsidRPr="00A55107">
              <w:rPr>
                <w:rFonts w:cs="Calibri"/>
                <w:noProof/>
                <w:lang w:val="en-GB" w:eastAsia="en-US"/>
              </w:rPr>
              <mc:AlternateContent>
                <mc:Choice Requires="wpg">
                  <w:drawing>
                    <wp:inline distT="0" distB="0" distL="0" distR="0" wp14:anchorId="37258444" wp14:editId="354FEBE3">
                      <wp:extent cx="141605" cy="141605"/>
                      <wp:effectExtent l="0" t="0" r="0" b="0"/>
                      <wp:docPr id="4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0" name="Rectangle 5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AF8047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t3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o6dXZGjNSwTuQ6+6LPodVD&#10;2Tpl3tQk1qU9bvGbz137a/ulM18c9Sfi/3LozvQKZs6LkvnrJHPxMjg5vvRCL17DfI5L5r0KQ35C&#10;rL75VX76OPu71TjoinybXLm0SKj+qln/xzT79ZS1hQpFT/yNZh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Ke3t3rggAAJUoAAAOAAAAAAAAAAAAAAAA&#10;AC4CAABkcnMvZTJvRG9jLnhtbFBLAQItABQABgAIAAAAIQAF4gw92QAAAAMBAAAPAAAAAAAAAAAA&#10;AAAAAAgLAABkcnMvZG93bnJldi54bWxQSwUGAAAAAAQABADzAAAADgwAAAAA&#10;">
                      <v:rect id="Rectangle 5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xAAAANsAAAAPAAAAZHJzL2Rvd25yZXYueG1sRI9Ba8JA&#10;FITvgv9heUJvZmPB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IP98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3D6D34D6" w14:textId="77777777" w:rsidR="004F6128" w:rsidRPr="00A55107" w:rsidRDefault="004F6128" w:rsidP="009B428D">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Provide a detailed project plan (up to 12 months)</w:t>
            </w:r>
          </w:p>
        </w:tc>
      </w:tr>
      <w:tr w:rsidR="004F6128" w:rsidRPr="00A55107" w14:paraId="0AEF2CDA" w14:textId="77777777" w:rsidTr="009B428D">
        <w:sdt>
          <w:sdtPr>
            <w:rPr>
              <w:rFonts w:cs="Calibri"/>
              <w:noProof/>
              <w:color w:val="auto"/>
              <w:lang w:val="en-GB" w:eastAsia="en-US"/>
            </w:rPr>
            <w:alias w:val="Insert project plan and timeline here"/>
            <w:tag w:val="Insert project plan and timeline here"/>
            <w:id w:val="-1510054365"/>
            <w:placeholder>
              <w:docPart w:val="F965CA2E560145468420881B11271ED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47E0822F" w14:textId="77777777" w:rsidR="004F6128" w:rsidRPr="00A55107" w:rsidRDefault="004F6128" w:rsidP="009B428D">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07A9A686" w14:textId="77777777" w:rsidR="004F6128" w:rsidRPr="00A55107" w:rsidRDefault="004F6128" w:rsidP="00EA6C7A">
      <w:pPr>
        <w:pStyle w:val="Heading2"/>
      </w:pPr>
      <w:r w:rsidRPr="00A55107">
        <w:t>Detailed project budget, including cash or in-kind contribution provided</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4F6128" w:rsidRPr="00A55107" w14:paraId="4D26BEFA" w14:textId="77777777" w:rsidTr="009B428D">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2660959" w14:textId="77777777" w:rsidR="004F6128" w:rsidRPr="00A55107" w:rsidRDefault="004F6128" w:rsidP="009B428D">
            <w:pPr>
              <w:rPr>
                <w:rFonts w:cs="Calibri"/>
                <w:lang w:val="en-GB"/>
              </w:rPr>
            </w:pPr>
            <w:r w:rsidRPr="00A55107">
              <w:rPr>
                <w:rFonts w:cs="Calibri"/>
                <w:noProof/>
                <w:lang w:val="en-GB" w:eastAsia="en-US"/>
              </w:rPr>
              <mc:AlternateContent>
                <mc:Choice Requires="wpg">
                  <w:drawing>
                    <wp:inline distT="0" distB="0" distL="0" distR="0" wp14:anchorId="432ED139" wp14:editId="761D3F1C">
                      <wp:extent cx="141605" cy="141605"/>
                      <wp:effectExtent l="0" t="0" r="0" b="0"/>
                      <wp:docPr id="5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4" name="Rectangle 74"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5"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802EDC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Az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Q6dXZGjNSwDj7uiz6HVg9l&#10;65R5U5NYl/a4xW8+d+2v7ZfOfHHUn4j/y6E70yuYOS9K5q+TzMXL4OT40gu9eA3zOS6Z9yoM+Qmx&#10;+uZX+enj7O9W46Ar8m1y5dIiofqrZv0f0+zXU9YWKhQ98TeaJeGo2S/ItKw+VoVD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l3YAM6wIAACVKAAADgAAAAAAAAAAAAAAAAAu&#10;AgAAZHJzL2Uyb0RvYy54bWxQSwECLQAUAAYACAAAACEABeIMPdkAAAADAQAADwAAAAAAAAAAAAAA&#10;AAAGCwAAZHJzL2Rvd25yZXYueG1sUEsFBgAAAAAEAAQA8wAAAAwMAAAAAA==&#10;">
                      <v:rect id="Rectangle 7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6pvwwAAANsAAAAPAAAAZHJzL2Rvd25yZXYueG1sRI9Pi8Iw&#10;FMTvC36H8ARva6qw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t3Oqb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6F814451" w14:textId="77777777" w:rsidR="004F6128" w:rsidRPr="00A55107" w:rsidRDefault="004F6128" w:rsidP="009B428D">
            <w:pPr>
              <w:pStyle w:val="Subtitle"/>
              <w:spacing w:after="0"/>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You must use the budget template provided</w:t>
            </w:r>
            <w:r>
              <w:rPr>
                <w:rFonts w:cs="Calibri"/>
              </w:rPr>
              <w:t xml:space="preserve"> (Annex C)</w:t>
            </w:r>
            <w:r w:rsidRPr="00A55107">
              <w:rPr>
                <w:rFonts w:cs="Calibri"/>
              </w:rPr>
              <w:t xml:space="preserve"> </w:t>
            </w:r>
          </w:p>
        </w:tc>
      </w:tr>
      <w:tr w:rsidR="004F6128" w:rsidRPr="00A55107" w14:paraId="799779F6" w14:textId="77777777" w:rsidTr="009B428D">
        <w:tc>
          <w:tcPr>
            <w:cnfStyle w:val="001000000000" w:firstRow="0" w:lastRow="0" w:firstColumn="1" w:lastColumn="0" w:oddVBand="0" w:evenVBand="0" w:oddHBand="0" w:evenHBand="0" w:firstRowFirstColumn="0" w:firstRowLastColumn="0" w:lastRowFirstColumn="0" w:lastRowLastColumn="0"/>
            <w:tcW w:w="5000" w:type="pct"/>
            <w:gridSpan w:val="2"/>
          </w:tcPr>
          <w:p w14:paraId="627957DB" w14:textId="48B5C61E" w:rsidR="004F6128" w:rsidRPr="00A55107" w:rsidRDefault="004F6128" w:rsidP="009B428D">
            <w:pPr>
              <w:pStyle w:val="TipText"/>
              <w:jc w:val="left"/>
              <w:rPr>
                <w:rFonts w:cs="Calibri"/>
                <w:i w:val="0"/>
                <w:color w:val="auto"/>
                <w:sz w:val="18"/>
              </w:rPr>
            </w:pPr>
            <w:r w:rsidRPr="00A55107">
              <w:rPr>
                <w:rFonts w:cs="Calibri"/>
                <w:i w:val="0"/>
                <w:color w:val="auto"/>
                <w:sz w:val="18"/>
              </w:rPr>
              <w:t xml:space="preserve">I have filled out and </w:t>
            </w:r>
            <w:r w:rsidR="005C6B01">
              <w:rPr>
                <w:rFonts w:cs="Calibri"/>
                <w:i w:val="0"/>
                <w:color w:val="auto"/>
                <w:sz w:val="18"/>
              </w:rPr>
              <w:t xml:space="preserve">will </w:t>
            </w:r>
            <w:r w:rsidRPr="00A55107">
              <w:rPr>
                <w:rFonts w:cs="Calibri"/>
                <w:i w:val="0"/>
                <w:color w:val="auto"/>
                <w:sz w:val="18"/>
              </w:rPr>
              <w:t xml:space="preserve">submit the budget template (Annex C) </w:t>
            </w:r>
          </w:p>
          <w:p w14:paraId="642C60FF" w14:textId="77777777" w:rsidR="004F6128" w:rsidRPr="00A55107" w:rsidRDefault="00A23981" w:rsidP="009B428D">
            <w:pPr>
              <w:pStyle w:val="TipText"/>
              <w:jc w:val="left"/>
              <w:rPr>
                <w:rFonts w:cs="Calibri"/>
                <w:i w:val="0"/>
                <w:color w:val="auto"/>
                <w:sz w:val="18"/>
              </w:rPr>
            </w:pPr>
            <w:sdt>
              <w:sdtPr>
                <w:rPr>
                  <w:rFonts w:cs="Calibri"/>
                  <w:i w:val="0"/>
                  <w:color w:val="auto"/>
                  <w:sz w:val="18"/>
                </w:rPr>
                <w:id w:val="307442916"/>
                <w14:checkbox>
                  <w14:checked w14:val="0"/>
                  <w14:checkedState w14:val="2612" w14:font="MS Gothic"/>
                  <w14:uncheckedState w14:val="2610" w14:font="MS Gothic"/>
                </w14:checkbox>
              </w:sdtPr>
              <w:sdtEndPr/>
              <w:sdtContent>
                <w:r w:rsidR="004F6128" w:rsidRPr="00A55107">
                  <w:rPr>
                    <w:rFonts w:ascii="Segoe UI Symbol" w:eastAsia="MS Gothic" w:hAnsi="Segoe UI Symbol" w:cs="Segoe UI Symbol"/>
                    <w:i w:val="0"/>
                    <w:color w:val="auto"/>
                    <w:sz w:val="18"/>
                  </w:rPr>
                  <w:t>☐</w:t>
                </w:r>
              </w:sdtContent>
            </w:sdt>
            <w:r w:rsidR="004F6128" w:rsidRPr="00A55107">
              <w:rPr>
                <w:rFonts w:cs="Calibri"/>
                <w:i w:val="0"/>
                <w:color w:val="auto"/>
                <w:sz w:val="18"/>
              </w:rPr>
              <w:t xml:space="preserve"> yes </w:t>
            </w:r>
            <w:sdt>
              <w:sdtPr>
                <w:rPr>
                  <w:rFonts w:cs="Calibri"/>
                  <w:i w:val="0"/>
                  <w:color w:val="auto"/>
                  <w:sz w:val="18"/>
                </w:rPr>
                <w:id w:val="200053989"/>
                <w14:checkbox>
                  <w14:checked w14:val="0"/>
                  <w14:checkedState w14:val="2612" w14:font="MS Gothic"/>
                  <w14:uncheckedState w14:val="2610" w14:font="MS Gothic"/>
                </w14:checkbox>
              </w:sdtPr>
              <w:sdtEndPr/>
              <w:sdtContent>
                <w:r w:rsidR="004F6128" w:rsidRPr="00A55107">
                  <w:rPr>
                    <w:rFonts w:ascii="Segoe UI Symbol" w:eastAsia="MS Gothic" w:hAnsi="Segoe UI Symbol" w:cs="Segoe UI Symbol"/>
                    <w:i w:val="0"/>
                    <w:color w:val="auto"/>
                    <w:sz w:val="18"/>
                  </w:rPr>
                  <w:t>☐</w:t>
                </w:r>
              </w:sdtContent>
            </w:sdt>
            <w:r w:rsidR="004F6128" w:rsidRPr="00A55107">
              <w:rPr>
                <w:rFonts w:cs="Calibri"/>
                <w:i w:val="0"/>
                <w:color w:val="auto"/>
                <w:sz w:val="18"/>
              </w:rPr>
              <w:t xml:space="preserve"> No  </w:t>
            </w:r>
          </w:p>
          <w:p w14:paraId="1591FAD2" w14:textId="77777777" w:rsidR="004F6128" w:rsidRPr="00A55107" w:rsidRDefault="004F6128" w:rsidP="009B428D">
            <w:pPr>
              <w:pStyle w:val="TipText"/>
              <w:jc w:val="left"/>
              <w:rPr>
                <w:rFonts w:cs="Calibri"/>
                <w:i w:val="0"/>
                <w:color w:val="auto"/>
                <w:lang w:val="en-GB"/>
              </w:rPr>
            </w:pPr>
            <w:r w:rsidRPr="00A55107">
              <w:rPr>
                <w:rFonts w:cs="Calibri"/>
                <w:i w:val="0"/>
                <w:color w:val="auto"/>
                <w:lang w:val="en-GB"/>
              </w:rPr>
              <w:t>Please insert the total project budget</w:t>
            </w:r>
            <w:r>
              <w:rPr>
                <w:rFonts w:cs="Calibri"/>
                <w:i w:val="0"/>
                <w:color w:val="auto"/>
                <w:lang w:val="en-GB"/>
              </w:rPr>
              <w:t xml:space="preserve"> amount</w:t>
            </w:r>
            <w:r w:rsidRPr="00A55107">
              <w:rPr>
                <w:rFonts w:cs="Calibri"/>
                <w:i w:val="0"/>
                <w:color w:val="auto"/>
                <w:lang w:val="en-GB"/>
              </w:rPr>
              <w:t xml:space="preserve"> in USD: </w:t>
            </w:r>
            <w:sdt>
              <w:sdtPr>
                <w:rPr>
                  <w:rFonts w:cs="Calibri"/>
                  <w:i w:val="0"/>
                  <w:color w:val="auto"/>
                  <w:lang w:val="en-GB"/>
                </w:rPr>
                <w:id w:val="1479107013"/>
                <w:lock w:val="contentLocked"/>
                <w:placeholder>
                  <w:docPart w:val="C2E646D45C65461D9734EE8DC4F37FBC"/>
                </w:placeholder>
                <w:showingPlcHdr/>
              </w:sdtPr>
              <w:sdtEndPr/>
              <w:sdtContent>
                <w:r w:rsidRPr="00A55107">
                  <w:rPr>
                    <w:rStyle w:val="PlaceholderText"/>
                    <w:rFonts w:cs="Calibri"/>
                  </w:rPr>
                  <w:t>Click or tap here to enter text.</w:t>
                </w:r>
              </w:sdtContent>
            </w:sdt>
          </w:p>
          <w:p w14:paraId="1C4FF826" w14:textId="77777777" w:rsidR="004F6128" w:rsidRDefault="004F6128" w:rsidP="009B428D">
            <w:pPr>
              <w:pStyle w:val="TipText"/>
              <w:jc w:val="left"/>
              <w:rPr>
                <w:rFonts w:cs="Calibri"/>
                <w:i w:val="0"/>
                <w:color w:val="auto"/>
                <w:lang w:val="en-GB"/>
              </w:rPr>
            </w:pPr>
            <w:r w:rsidRPr="00A55107">
              <w:rPr>
                <w:rFonts w:cs="Calibri"/>
                <w:i w:val="0"/>
                <w:color w:val="auto"/>
                <w:lang w:val="en-GB"/>
              </w:rPr>
              <w:t xml:space="preserve">Please insert the total in-kind contribution provided in USD: </w:t>
            </w:r>
            <w:sdt>
              <w:sdtPr>
                <w:rPr>
                  <w:rFonts w:cs="Calibri"/>
                  <w:i w:val="0"/>
                  <w:color w:val="auto"/>
                  <w:lang w:val="en-GB"/>
                </w:rPr>
                <w:id w:val="-2049441391"/>
                <w:lock w:val="contentLocked"/>
                <w:placeholder>
                  <w:docPart w:val="9D120452FBF041598D55596CA120590E"/>
                </w:placeholder>
                <w:showingPlcHdr/>
              </w:sdtPr>
              <w:sdtEndPr/>
              <w:sdtContent>
                <w:r w:rsidRPr="00A55107">
                  <w:rPr>
                    <w:rStyle w:val="PlaceholderText"/>
                    <w:rFonts w:cs="Calibri"/>
                  </w:rPr>
                  <w:t>Click or tap here to enter text.</w:t>
                </w:r>
              </w:sdtContent>
            </w:sdt>
          </w:p>
          <w:p w14:paraId="42EF8393" w14:textId="77777777" w:rsidR="004F6128" w:rsidRPr="00A55107" w:rsidRDefault="004F6128" w:rsidP="009B428D">
            <w:pPr>
              <w:pStyle w:val="TipText"/>
              <w:jc w:val="left"/>
              <w:rPr>
                <w:rFonts w:cs="Calibri"/>
                <w:i w:val="0"/>
                <w:color w:val="auto"/>
                <w:lang w:val="en-GB"/>
              </w:rPr>
            </w:pPr>
            <w:r w:rsidRPr="00A55107">
              <w:rPr>
                <w:rFonts w:cs="Calibri"/>
                <w:i w:val="0"/>
                <w:iCs w:val="0"/>
                <w:color w:val="auto"/>
              </w:rPr>
              <w:t>Describe the nature of contribution (in-kind or cash</w:t>
            </w:r>
            <w:r w:rsidRPr="00A55107">
              <w:rPr>
                <w:rFonts w:cs="Calibri"/>
                <w:i w:val="0"/>
                <w:iCs w:val="0"/>
                <w:color w:val="404040" w:themeColor="text1" w:themeTint="BF"/>
              </w:rPr>
              <w:t xml:space="preserve">) </w:t>
            </w:r>
            <w:r>
              <w:rPr>
                <w:rFonts w:cs="Calibri"/>
                <w:i w:val="0"/>
                <w:iCs w:val="0"/>
                <w:color w:val="404040" w:themeColor="text1" w:themeTint="BF"/>
              </w:rPr>
              <w:t xml:space="preserve"> </w:t>
            </w:r>
            <w:sdt>
              <w:sdtPr>
                <w:rPr>
                  <w:rFonts w:cs="Calibri"/>
                </w:rPr>
                <w:id w:val="1922831554"/>
                <w:lock w:val="contentLocked"/>
                <w:placeholder>
                  <w:docPart w:val="35683E87721F4CF1B91AC3D40D3109EC"/>
                </w:placeholder>
                <w:showingPlcHdr/>
              </w:sdtPr>
              <w:sdtEndPr/>
              <w:sdtContent>
                <w:r w:rsidRPr="00310CA6">
                  <w:rPr>
                    <w:rStyle w:val="PlaceholderText"/>
                  </w:rPr>
                  <w:t>Click or tap here to enter text.</w:t>
                </w:r>
              </w:sdtContent>
            </w:sdt>
          </w:p>
        </w:tc>
      </w:tr>
    </w:tbl>
    <w:p w14:paraId="21C47B14" w14:textId="77777777" w:rsidR="004F6128" w:rsidRPr="00A55107" w:rsidRDefault="004F6128" w:rsidP="00EA6C7A">
      <w:pPr>
        <w:pStyle w:val="Heading2"/>
      </w:pPr>
      <w:r w:rsidRPr="00A55107">
        <w:t xml:space="preserve"> Risk Analysis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4F6128" w:rsidRPr="00A55107" w14:paraId="0E57922C" w14:textId="77777777" w:rsidTr="009B428D">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9B2700E" w14:textId="77777777" w:rsidR="004F6128" w:rsidRPr="00A55107" w:rsidRDefault="004F6128" w:rsidP="009B428D">
            <w:pPr>
              <w:rPr>
                <w:rFonts w:cs="Calibri"/>
                <w:lang w:val="en-GB"/>
              </w:rPr>
            </w:pPr>
            <w:r w:rsidRPr="00A55107">
              <w:rPr>
                <w:rFonts w:cs="Calibri"/>
                <w:noProof/>
                <w:lang w:val="en-GB" w:eastAsia="en-US"/>
              </w:rPr>
              <mc:AlternateContent>
                <mc:Choice Requires="wpg">
                  <w:drawing>
                    <wp:inline distT="0" distB="0" distL="0" distR="0" wp14:anchorId="4D606D31" wp14:editId="0749C89F">
                      <wp:extent cx="141605" cy="141605"/>
                      <wp:effectExtent l="0" t="0" r="0" b="0"/>
                      <wp:docPr id="9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9" name="Rectangle 9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0"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89261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PgrggAAJY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KSJVZ2fESA3rRK6zL/ocWj2U&#10;rVPmTU1iXdrjFr/53LW/tl8688VRfyL+L4fuTK9g5rwomb9OMhcvg5PjSy/04jXM57hk3qsw5CfE&#10;6ptf5aePs79bjYOuyLfJlUuLhOqvmvV/TLNfT1lbqFD0xH/ULB01+wWZltXHqnBS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diJPgrggAAJYoAAAOAAAAAAAAAAAAAAAA&#10;AC4CAABkcnMvZTJvRG9jLnhtbFBLAQItABQABgAIAAAAIQAF4gw92QAAAAMBAAAPAAAAAAAAAAAA&#10;AAAAAAgLAABkcnMvZG93bnJldi54bWxQSwUGAAAAAAQABADzAAAADgwAAAAA&#10;">
                      <v:rect id="Rectangle 9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1D818EFF" w14:textId="77777777" w:rsidR="004F6128" w:rsidRPr="00A55107" w:rsidRDefault="004F6128" w:rsidP="009B428D">
            <w:pPr>
              <w:pStyle w:val="Subtitle"/>
              <w:cnfStyle w:val="000000000000" w:firstRow="0" w:lastRow="0" w:firstColumn="0" w:lastColumn="0" w:oddVBand="0" w:evenVBand="0" w:oddHBand="0" w:evenHBand="0" w:firstRowFirstColumn="0" w:firstRowLastColumn="0" w:lastRowFirstColumn="0" w:lastRowLastColumn="0"/>
              <w:rPr>
                <w:rFonts w:cs="Calibri"/>
                <w:bCs/>
                <w:sz w:val="24"/>
                <w:szCs w:val="24"/>
              </w:rPr>
            </w:pPr>
            <w:r w:rsidRPr="00A55107">
              <w:rPr>
                <w:rFonts w:cs="Calibri"/>
              </w:rPr>
              <w:t>State how you intend to handle the risks associated with this project with the mitigation factors</w:t>
            </w:r>
          </w:p>
        </w:tc>
      </w:tr>
      <w:tr w:rsidR="004F6128" w:rsidRPr="00A55107" w14:paraId="290A3C4B" w14:textId="77777777" w:rsidTr="009B428D">
        <w:sdt>
          <w:sdtPr>
            <w:rPr>
              <w:rFonts w:cs="Calibri"/>
              <w:noProof/>
              <w:color w:val="auto"/>
              <w:lang w:val="en-GB" w:eastAsia="en-US"/>
            </w:rPr>
            <w:alias w:val="Insert risk analysis here"/>
            <w:tag w:val="Insert risk analysis here"/>
            <w:id w:val="633912460"/>
            <w:placeholder>
              <w:docPart w:val="D9E5AD085CFA4C3CAD59EFCEA0F270B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508F6B0A" w14:textId="77777777" w:rsidR="004F6128" w:rsidRPr="00A55107" w:rsidRDefault="004F6128" w:rsidP="009B428D">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08B7E509" w14:textId="77777777" w:rsidR="004F6128" w:rsidRPr="00A55107" w:rsidRDefault="004F6128" w:rsidP="00EA6C7A">
      <w:pPr>
        <w:pStyle w:val="Heading2"/>
      </w:pPr>
      <w:r w:rsidRPr="00A55107">
        <w:t xml:space="preserve">Project monitoring and evaluation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4F6128" w:rsidRPr="00A55107" w14:paraId="3410004E" w14:textId="77777777" w:rsidTr="009B428D">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1DA514E" w14:textId="77777777" w:rsidR="004F6128" w:rsidRPr="00A55107" w:rsidRDefault="004F6128" w:rsidP="009B428D">
            <w:pPr>
              <w:rPr>
                <w:rFonts w:cs="Calibri"/>
                <w:lang w:val="en-GB"/>
              </w:rPr>
            </w:pPr>
            <w:r w:rsidRPr="00A55107">
              <w:rPr>
                <w:rFonts w:cs="Calibri"/>
                <w:noProof/>
                <w:lang w:val="en-GB" w:eastAsia="en-US"/>
              </w:rPr>
              <mc:AlternateContent>
                <mc:Choice Requires="wpg">
                  <w:drawing>
                    <wp:inline distT="0" distB="0" distL="0" distR="0" wp14:anchorId="34A22ABE" wp14:editId="4C4E9097">
                      <wp:extent cx="141605" cy="141605"/>
                      <wp:effectExtent l="0" t="0" r="0" b="0"/>
                      <wp:docPr id="10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6"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0D9C34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zSFIaqwgAAJkoAAAOAAAAAAAAAAAAAAAAAC4C&#10;AABkcnMvZTJvRG9jLnhtbFBLAQItABQABgAIAAAAIQAF4gw92QAAAAMBAAAPAAAAAAAAAAAAAAAA&#10;AAULAABkcnMvZG93bnJldi54bWxQSwUGAAAAAAQABADzAAAACwwAAAAA&#10;">
                      <v:rect id="Rectangle 10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7F6DD84D" w14:textId="77777777" w:rsidR="004F6128" w:rsidRPr="00A55107" w:rsidRDefault="004F6128" w:rsidP="009B428D">
            <w:pPr>
              <w:pStyle w:val="Subtitle"/>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 xml:space="preserve">Give a brief description of your monitoring and evaluation, </w:t>
            </w:r>
            <w:proofErr w:type="gramStart"/>
            <w:r w:rsidRPr="00A55107">
              <w:rPr>
                <w:rFonts w:cs="Calibri"/>
              </w:rPr>
              <w:t>risk</w:t>
            </w:r>
            <w:proofErr w:type="gramEnd"/>
            <w:r w:rsidRPr="00A55107">
              <w:rPr>
                <w:rFonts w:cs="Calibri"/>
              </w:rPr>
              <w:t xml:space="preserve"> and mitigation strategies for this project as well as lessons learnt from past project implementations that will benefit this project</w:t>
            </w:r>
          </w:p>
        </w:tc>
      </w:tr>
      <w:tr w:rsidR="004F6128" w:rsidRPr="00A55107" w14:paraId="43B9E3AE" w14:textId="77777777" w:rsidTr="009B428D">
        <w:sdt>
          <w:sdtPr>
            <w:rPr>
              <w:rFonts w:cs="Calibri"/>
              <w:noProof/>
              <w:color w:val="auto"/>
              <w:lang w:val="en-GB" w:eastAsia="en-US"/>
            </w:rPr>
            <w:alias w:val="Insert project monitoring and evaluation here"/>
            <w:tag w:val="Insert project monitoring and evaluation here"/>
            <w:id w:val="-2069478730"/>
            <w:placeholder>
              <w:docPart w:val="848C569537174580A091F18CF12D8E0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64E86D67" w14:textId="77777777" w:rsidR="004F6128" w:rsidRPr="00A55107" w:rsidRDefault="004F6128" w:rsidP="009B428D">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0A39D2FD" w14:textId="62CA7C84" w:rsidR="00EF675B" w:rsidRDefault="00A24329" w:rsidP="00EA6C7A">
      <w:pPr>
        <w:pStyle w:val="Heading1"/>
      </w:pPr>
      <w:r>
        <w:t>PROJECT LOCATION</w:t>
      </w:r>
    </w:p>
    <w:p w14:paraId="675FDF84" w14:textId="77777777" w:rsidR="00EF675B" w:rsidRPr="002A55A7" w:rsidRDefault="00EF675B" w:rsidP="00EA6C7A">
      <w:pPr>
        <w:pStyle w:val="Heading2"/>
      </w:pPr>
      <w:r w:rsidRPr="002A55A7">
        <w:t>City/cities where the project is</w:t>
      </w:r>
      <w:r>
        <w:t>/are</w:t>
      </w:r>
      <w:r w:rsidRPr="002A55A7">
        <w:t xml:space="preserve"> located:</w:t>
      </w:r>
    </w:p>
    <w:p w14:paraId="640EC037" w14:textId="77777777" w:rsidR="00EF675B" w:rsidRDefault="00EF675B" w:rsidP="00EF675B">
      <w:pPr>
        <w:pStyle w:val="Fill-intext"/>
        <w:ind w:left="360"/>
      </w:pPr>
      <w:r>
        <w:t xml:space="preserve"> </w:t>
      </w:r>
      <w:sdt>
        <w:sdtPr>
          <w:id w:val="-1249655976"/>
          <w:placeholder>
            <w:docPart w:val="63CD1A122EF0431EA3DA86A83DB73362"/>
          </w:placeholder>
          <w:showingPlcHdr/>
          <w:text/>
        </w:sdtPr>
        <w:sdtEndPr/>
        <w:sdtContent>
          <w:r>
            <w:t>Insert the name of the city/cities where the project will take place</w:t>
          </w:r>
        </w:sdtContent>
      </w:sdt>
    </w:p>
    <w:p w14:paraId="24F0E216" w14:textId="77777777" w:rsidR="00EF675B" w:rsidRPr="002A55A7" w:rsidRDefault="00EF675B" w:rsidP="00EA6C7A">
      <w:pPr>
        <w:pStyle w:val="Heading2"/>
      </w:pPr>
      <w:r>
        <w:t>Which of the following best describe where your project is located</w:t>
      </w:r>
      <w:r w:rsidRPr="002A55A7">
        <w:t>:</w:t>
      </w:r>
    </w:p>
    <w:p w14:paraId="481E333E" w14:textId="77777777" w:rsidR="00EF675B" w:rsidRDefault="00A23981" w:rsidP="00EF675B">
      <w:pPr>
        <w:pStyle w:val="ListParagraph"/>
      </w:pPr>
      <w:sdt>
        <w:sdtPr>
          <w:id w:val="-2007809106"/>
          <w14:checkbox>
            <w14:checked w14:val="0"/>
            <w14:checkedState w14:val="2612" w14:font="MS Gothic"/>
            <w14:uncheckedState w14:val="2610" w14:font="MS Gothic"/>
          </w14:checkbox>
        </w:sdtPr>
        <w:sdtEndPr/>
        <w:sdtContent>
          <w:r w:rsidR="00EF675B">
            <w:rPr>
              <w:rFonts w:ascii="MS Gothic" w:eastAsia="MS Gothic" w:hAnsi="MS Gothic" w:hint="eastAsia"/>
            </w:rPr>
            <w:t>☐</w:t>
          </w:r>
        </w:sdtContent>
      </w:sdt>
      <w:r w:rsidR="00EF675B">
        <w:t>Urban setting</w:t>
      </w:r>
    </w:p>
    <w:p w14:paraId="49A0B5C7" w14:textId="77777777" w:rsidR="00EF675B" w:rsidRDefault="00A23981" w:rsidP="00EF675B">
      <w:pPr>
        <w:pStyle w:val="ListParagraph"/>
      </w:pPr>
      <w:sdt>
        <w:sdtPr>
          <w:id w:val="-2042274740"/>
          <w14:checkbox>
            <w14:checked w14:val="0"/>
            <w14:checkedState w14:val="2612" w14:font="MS Gothic"/>
            <w14:uncheckedState w14:val="2610" w14:font="MS Gothic"/>
          </w14:checkbox>
        </w:sdtPr>
        <w:sdtEndPr/>
        <w:sdtContent>
          <w:r w:rsidR="00EF675B">
            <w:rPr>
              <w:rFonts w:ascii="MS Gothic" w:eastAsia="MS Gothic" w:hAnsi="MS Gothic" w:hint="eastAsia"/>
            </w:rPr>
            <w:t>☐</w:t>
          </w:r>
        </w:sdtContent>
      </w:sdt>
      <w:r w:rsidR="00EF675B">
        <w:t>Rural setting</w:t>
      </w:r>
    </w:p>
    <w:p w14:paraId="356A6E7B" w14:textId="77777777" w:rsidR="00EF675B" w:rsidRDefault="00A23981" w:rsidP="00EF675B">
      <w:pPr>
        <w:pStyle w:val="ListParagraph"/>
      </w:pPr>
      <w:sdt>
        <w:sdtPr>
          <w:id w:val="-1572190702"/>
          <w14:checkbox>
            <w14:checked w14:val="0"/>
            <w14:checkedState w14:val="2612" w14:font="MS Gothic"/>
            <w14:uncheckedState w14:val="2610" w14:font="MS Gothic"/>
          </w14:checkbox>
        </w:sdtPr>
        <w:sdtEndPr/>
        <w:sdtContent>
          <w:r w:rsidR="00EF675B">
            <w:rPr>
              <w:rFonts w:ascii="MS Gothic" w:eastAsia="MS Gothic" w:hAnsi="MS Gothic" w:hint="eastAsia"/>
            </w:rPr>
            <w:t>☐</w:t>
          </w:r>
        </w:sdtContent>
      </w:sdt>
      <w:r w:rsidR="00EF675B">
        <w:t>City center / historical setting</w:t>
      </w:r>
    </w:p>
    <w:p w14:paraId="4F1D40B2" w14:textId="77777777" w:rsidR="00EF675B" w:rsidRDefault="00A23981" w:rsidP="00EF675B">
      <w:pPr>
        <w:pStyle w:val="ListParagraph"/>
        <w:spacing w:after="0"/>
      </w:pPr>
      <w:sdt>
        <w:sdtPr>
          <w:id w:val="394324290"/>
          <w14:checkbox>
            <w14:checked w14:val="0"/>
            <w14:checkedState w14:val="2612" w14:font="MS Gothic"/>
            <w14:uncheckedState w14:val="2610" w14:font="MS Gothic"/>
          </w14:checkbox>
        </w:sdtPr>
        <w:sdtEndPr/>
        <w:sdtContent>
          <w:r w:rsidR="00EF675B">
            <w:rPr>
              <w:rFonts w:ascii="MS Gothic" w:eastAsia="MS Gothic" w:hAnsi="MS Gothic" w:hint="eastAsia"/>
            </w:rPr>
            <w:t>☐</w:t>
          </w:r>
        </w:sdtContent>
      </w:sdt>
      <w:r w:rsidR="00EF675B">
        <w:t>Informal settlement</w:t>
      </w:r>
    </w:p>
    <w:p w14:paraId="3047C89A" w14:textId="77777777" w:rsidR="00EF675B" w:rsidRDefault="00A23981" w:rsidP="00EF675B">
      <w:pPr>
        <w:pStyle w:val="ListParagraph"/>
        <w:spacing w:after="0"/>
      </w:pPr>
      <w:sdt>
        <w:sdtPr>
          <w:id w:val="630287087"/>
          <w14:checkbox>
            <w14:checked w14:val="0"/>
            <w14:checkedState w14:val="2612" w14:font="MS Gothic"/>
            <w14:uncheckedState w14:val="2610" w14:font="MS Gothic"/>
          </w14:checkbox>
        </w:sdtPr>
        <w:sdtEndPr/>
        <w:sdtContent>
          <w:r w:rsidR="00EF675B">
            <w:rPr>
              <w:rFonts w:ascii="MS Gothic" w:eastAsia="MS Gothic" w:hAnsi="MS Gothic" w:hint="eastAsia"/>
            </w:rPr>
            <w:t>☐</w:t>
          </w:r>
        </w:sdtContent>
      </w:sdt>
      <w:r w:rsidR="00EF675B">
        <w:t>Other</w:t>
      </w:r>
    </w:p>
    <w:p w14:paraId="4CE790EA" w14:textId="77777777" w:rsidR="00EF675B" w:rsidRDefault="00A23981" w:rsidP="00EF675B">
      <w:pPr>
        <w:pStyle w:val="Fill-intext"/>
        <w:ind w:left="720"/>
      </w:pPr>
      <w:sdt>
        <w:sdtPr>
          <w:id w:val="838269081"/>
          <w:placeholder>
            <w:docPart w:val="CFE66CD5825042ABA2001605B0F05D39"/>
          </w:placeholder>
          <w:showingPlcHdr/>
          <w:text/>
        </w:sdtPr>
        <w:sdtEndPr/>
        <w:sdtContent>
          <w:r w:rsidR="00EF675B">
            <w:t xml:space="preserve">If other, </w:t>
          </w:r>
          <w:r w:rsidR="00EF675B" w:rsidRPr="002A55A7">
            <w:t>specify.</w:t>
          </w:r>
        </w:sdtContent>
      </w:sdt>
    </w:p>
    <w:p w14:paraId="2367231B" w14:textId="77777777" w:rsidR="00177595" w:rsidRPr="00A55107" w:rsidRDefault="00177595" w:rsidP="00EA6C7A">
      <w:pPr>
        <w:pStyle w:val="Heading2"/>
      </w:pPr>
      <w:r w:rsidRPr="00A55107">
        <w:lastRenderedPageBreak/>
        <w:t>Ownership of land: Description on the ownership of the land parcels and confirmation that the landowner agrees to implementation of the proposed project.</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77595" w:rsidRPr="00A55107" w14:paraId="53F106A4" w14:textId="77777777" w:rsidTr="00E07316">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6BA8DF6" w14:textId="77777777" w:rsidR="00177595" w:rsidRPr="00A55107" w:rsidRDefault="00177595" w:rsidP="00E07316">
            <w:pPr>
              <w:rPr>
                <w:rFonts w:cs="Calibri"/>
                <w:lang w:val="en-GB"/>
              </w:rPr>
            </w:pPr>
            <w:r w:rsidRPr="00A55107">
              <w:rPr>
                <w:rFonts w:cs="Calibri"/>
                <w:noProof/>
                <w:lang w:val="en-GB" w:eastAsia="en-US"/>
              </w:rPr>
              <mc:AlternateContent>
                <mc:Choice Requires="wpg">
                  <w:drawing>
                    <wp:inline distT="0" distB="0" distL="0" distR="0" wp14:anchorId="01F812EB" wp14:editId="24FA6663">
                      <wp:extent cx="141605" cy="141605"/>
                      <wp:effectExtent l="0" t="0" r="0" b="0"/>
                      <wp:docPr id="5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3" name="Rectangle 5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E69484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C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ke86dXZGjNSwTuQ6+6LPodVD&#10;2Tpl3tQk1qU9bvGbz137a/ulM18c9Sfi/3LozvQKZs6LkvnrJHPxMjg5vvRCL17DfI5L5r0KQ35C&#10;rL75VX76OPu71TjoinybXLm0SKj+qln/xzT79ZS1hQpFT/xHzYJRs1+QaVl9rAonw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Ad1/CqwgAAJUoAAAOAAAAAAAAAAAAAAAAAC4C&#10;AABkcnMvZTJvRG9jLnhtbFBLAQItABQABgAIAAAAIQAF4gw92QAAAAMBAAAPAAAAAAAAAAAAAAAA&#10;AAULAABkcnMvZG93bnJldi54bWxQSwUGAAAAAAQABADzAAAACwwAAAAA&#10;">
                      <v:rect id="Rectangle 5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OUxQAAANsAAAAPAAAAZHJzL2Rvd25yZXYueG1sRI9Ba8JA&#10;FITvBf/D8gRvdVPR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TilOU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7DE4F752" w14:textId="77777777" w:rsidR="00177595" w:rsidRPr="00A55107" w:rsidRDefault="00177595" w:rsidP="00E07316">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 xml:space="preserve">It is crucial that land ownership issues are clear from the start. </w:t>
            </w:r>
          </w:p>
        </w:tc>
      </w:tr>
      <w:tr w:rsidR="00177595" w:rsidRPr="00A55107" w14:paraId="5852F7C5" w14:textId="77777777" w:rsidTr="00E07316">
        <w:sdt>
          <w:sdtPr>
            <w:rPr>
              <w:rFonts w:cs="Calibri"/>
              <w:noProof/>
              <w:color w:val="auto"/>
              <w:lang w:val="en-GB" w:eastAsia="en-US"/>
            </w:rPr>
            <w:alias w:val="Insert land ownership here"/>
            <w:tag w:val="Insert land ownership here"/>
            <w:id w:val="-34747885"/>
            <w:placeholder>
              <w:docPart w:val="B6EFD2AB05614897BA0B8319A276475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6098932C" w14:textId="77777777" w:rsidR="00177595" w:rsidRPr="00A55107" w:rsidRDefault="00177595" w:rsidP="00E07316">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6AAF3A18" w14:textId="4A30DB0A" w:rsidR="00EF675B" w:rsidRDefault="00FC09C0" w:rsidP="00EA6C7A">
      <w:pPr>
        <w:pStyle w:val="Heading2"/>
      </w:pPr>
      <w:r>
        <w:t>Location of</w:t>
      </w:r>
      <w:r w:rsidR="00EF675B" w:rsidRPr="00680313">
        <w:t xml:space="preserve"> selected public space site</w:t>
      </w:r>
      <w:r w:rsidR="004C6685">
        <w:t>(</w:t>
      </w:r>
      <w:r w:rsidR="00EF675B" w:rsidRPr="00680313">
        <w:t>s</w:t>
      </w:r>
      <w:r w:rsidR="004C6685">
        <w:t>)</w:t>
      </w:r>
      <w:r w:rsidR="00EF675B" w:rsidRPr="00680313">
        <w:t>, please fill in the table below:</w:t>
      </w:r>
    </w:p>
    <w:tbl>
      <w:tblPr>
        <w:tblStyle w:val="TipTable"/>
        <w:tblW w:w="5000" w:type="pct"/>
        <w:tblCellMar>
          <w:left w:w="144" w:type="dxa"/>
          <w:bottom w:w="144" w:type="dxa"/>
          <w:right w:w="144" w:type="dxa"/>
        </w:tblCellMar>
        <w:tblLook w:val="04A0" w:firstRow="1" w:lastRow="0" w:firstColumn="1" w:lastColumn="0" w:noHBand="0" w:noVBand="1"/>
      </w:tblPr>
      <w:tblGrid>
        <w:gridCol w:w="577"/>
        <w:gridCol w:w="8783"/>
      </w:tblGrid>
      <w:tr w:rsidR="00624A8D" w:rsidRPr="00A55107" w14:paraId="4DB726CF" w14:textId="77777777" w:rsidTr="00E07316">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E8156CD" w14:textId="77777777" w:rsidR="00624A8D" w:rsidRPr="00A55107" w:rsidRDefault="00624A8D" w:rsidP="00E07316">
            <w:pPr>
              <w:rPr>
                <w:rFonts w:cs="Calibri"/>
                <w:lang w:val="en-GB"/>
              </w:rPr>
            </w:pPr>
            <w:r w:rsidRPr="00A55107">
              <w:rPr>
                <w:rFonts w:cs="Calibri"/>
                <w:noProof/>
                <w:lang w:val="en-GB" w:eastAsia="en-US"/>
              </w:rPr>
              <mc:AlternateContent>
                <mc:Choice Requires="wpg">
                  <w:drawing>
                    <wp:inline distT="0" distB="0" distL="0" distR="0" wp14:anchorId="0658B176" wp14:editId="139CC2AD">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6"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752BF0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7X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9Te7XqwgAAJUoAAAOAAAAAAAAAAAAAAAAAC4C&#10;AABkcnMvZTJvRG9jLnhtbFBLAQItABQABgAIAAAAIQAF4gw92QAAAAMBAAAPAAAAAAAAAAAAAAAA&#10;AAULAABkcnMvZG93bnJldi54bWxQSwUGAAAAAAQABADzAAAACww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22EBDE2D" w14:textId="7044CF07" w:rsidR="00624A8D" w:rsidRPr="00A55107" w:rsidRDefault="00677A46" w:rsidP="00E07316">
            <w:pPr>
              <w:pStyle w:val="Subtitle"/>
              <w:cnfStyle w:val="000000000000" w:firstRow="0" w:lastRow="0" w:firstColumn="0" w:lastColumn="0" w:oddVBand="0" w:evenVBand="0" w:oddHBand="0" w:evenHBand="0" w:firstRowFirstColumn="0" w:firstRowLastColumn="0" w:lastRowFirstColumn="0" w:lastRowLastColumn="0"/>
              <w:rPr>
                <w:rFonts w:cs="Calibri"/>
                <w:lang w:val="en-GB"/>
              </w:rPr>
            </w:pPr>
            <w:r>
              <w:rPr>
                <w:rFonts w:cs="Calibri"/>
                <w:lang w:val="en-GB"/>
              </w:rPr>
              <w:t xml:space="preserve">Provide </w:t>
            </w:r>
            <w:r w:rsidR="004C6685">
              <w:rPr>
                <w:rFonts w:cs="Calibri"/>
                <w:lang w:val="en-GB"/>
              </w:rPr>
              <w:t>physical location</w:t>
            </w:r>
            <w:r>
              <w:rPr>
                <w:rFonts w:cs="Calibri"/>
                <w:lang w:val="en-GB"/>
              </w:rPr>
              <w:t xml:space="preserve"> of the upgrading site</w:t>
            </w:r>
            <w:r w:rsidR="004C6685">
              <w:rPr>
                <w:rFonts w:cs="Calibri"/>
                <w:lang w:val="en-GB"/>
              </w:rPr>
              <w:t>(</w:t>
            </w:r>
            <w:r>
              <w:rPr>
                <w:rFonts w:cs="Calibri"/>
                <w:lang w:val="en-GB"/>
              </w:rPr>
              <w:t>s</w:t>
            </w:r>
            <w:r w:rsidR="004C6685">
              <w:rPr>
                <w:rFonts w:cs="Calibri"/>
                <w:lang w:val="en-GB"/>
              </w:rPr>
              <w:t xml:space="preserve">). If </w:t>
            </w:r>
            <w:r w:rsidR="00993537">
              <w:rPr>
                <w:rFonts w:cs="Calibri"/>
                <w:lang w:val="en-GB"/>
              </w:rPr>
              <w:t>site selection is part of the project process, please select the potential sites for upgrading.</w:t>
            </w:r>
            <w:r>
              <w:rPr>
                <w:rFonts w:cs="Calibri"/>
                <w:lang w:val="en-GB"/>
              </w:rPr>
              <w:t xml:space="preserve"> </w:t>
            </w:r>
            <w:r w:rsidR="00624A8D" w:rsidRPr="00A55107">
              <w:rPr>
                <w:rFonts w:cs="Calibri"/>
                <w:lang w:val="en-GB"/>
              </w:rPr>
              <w:t xml:space="preserve"> </w:t>
            </w:r>
          </w:p>
        </w:tc>
      </w:tr>
    </w:tbl>
    <w:tbl>
      <w:tblPr>
        <w:tblStyle w:val="PlainTable1"/>
        <w:tblW w:w="0" w:type="auto"/>
        <w:tblInd w:w="607" w:type="dxa"/>
        <w:tblLook w:val="04A0" w:firstRow="1" w:lastRow="0" w:firstColumn="1" w:lastColumn="0" w:noHBand="0" w:noVBand="1"/>
      </w:tblPr>
      <w:tblGrid>
        <w:gridCol w:w="547"/>
        <w:gridCol w:w="2463"/>
        <w:gridCol w:w="2464"/>
        <w:gridCol w:w="2464"/>
      </w:tblGrid>
      <w:tr w:rsidR="00EF675B" w14:paraId="26AD95E5" w14:textId="77777777" w:rsidTr="00E07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4E02D358" w14:textId="77777777" w:rsidR="00EF675B" w:rsidRDefault="00EF675B" w:rsidP="00E07316">
            <w:pPr>
              <w:pStyle w:val="ListParagraph"/>
              <w:ind w:left="0"/>
              <w:rPr>
                <w:rFonts w:cs="Calibri"/>
                <w:sz w:val="20"/>
                <w:szCs w:val="20"/>
              </w:rPr>
            </w:pPr>
            <w:r>
              <w:rPr>
                <w:rFonts w:cs="Calibri"/>
                <w:sz w:val="20"/>
                <w:szCs w:val="20"/>
              </w:rPr>
              <w:t>Site</w:t>
            </w:r>
          </w:p>
        </w:tc>
        <w:tc>
          <w:tcPr>
            <w:tcW w:w="2463" w:type="dxa"/>
          </w:tcPr>
          <w:p w14:paraId="5D72C7CF" w14:textId="77777777" w:rsidR="00EF675B" w:rsidRPr="0078557A" w:rsidRDefault="00EF675B" w:rsidP="00E07316">
            <w:pPr>
              <w:pStyle w:val="ListParagraph"/>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Latitude</w:t>
            </w:r>
          </w:p>
        </w:tc>
        <w:tc>
          <w:tcPr>
            <w:tcW w:w="2464" w:type="dxa"/>
          </w:tcPr>
          <w:p w14:paraId="17683F2C" w14:textId="77777777" w:rsidR="00EF675B" w:rsidRPr="0078557A" w:rsidRDefault="00EF675B" w:rsidP="00E07316">
            <w:pPr>
              <w:pStyle w:val="ListParagraph"/>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Longitude</w:t>
            </w:r>
          </w:p>
        </w:tc>
        <w:tc>
          <w:tcPr>
            <w:tcW w:w="2464" w:type="dxa"/>
          </w:tcPr>
          <w:p w14:paraId="154C2ED6" w14:textId="77777777" w:rsidR="00EF675B" w:rsidRDefault="00EF675B" w:rsidP="00E07316">
            <w:pPr>
              <w:pStyle w:val="ListParagraph"/>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Or insert Google pin</w:t>
            </w:r>
          </w:p>
        </w:tc>
      </w:tr>
      <w:tr w:rsidR="00EF675B" w14:paraId="26FF9C6F"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7" w:type="dxa"/>
          </w:tcPr>
          <w:p w14:paraId="6C5C36F9" w14:textId="77777777" w:rsidR="00EF675B" w:rsidRPr="0078557A" w:rsidRDefault="00EF675B" w:rsidP="00E07316">
            <w:pPr>
              <w:pStyle w:val="ListParagraph"/>
              <w:ind w:left="0"/>
              <w:rPr>
                <w:rFonts w:cs="Calibri"/>
              </w:rPr>
            </w:pPr>
            <w:r>
              <w:rPr>
                <w:rFonts w:cs="Calibri"/>
              </w:rPr>
              <w:t>1</w:t>
            </w:r>
          </w:p>
        </w:tc>
        <w:sdt>
          <w:sdtPr>
            <w:rPr>
              <w:rFonts w:cs="Calibri"/>
            </w:rPr>
            <w:id w:val="1238279922"/>
            <w:placeholder>
              <w:docPart w:val="4600C4D6E55F49C5B0227D2B74826A33"/>
            </w:placeholder>
            <w:showingPlcHdr/>
            <w:text/>
          </w:sdtPr>
          <w:sdtEndPr/>
          <w:sdtContent>
            <w:tc>
              <w:tcPr>
                <w:tcW w:w="2463" w:type="dxa"/>
                <w:vAlign w:val="center"/>
              </w:tcPr>
              <w:p w14:paraId="28B5E4EC"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684129764"/>
            <w:placeholder>
              <w:docPart w:val="85113B782AA64523BE63E60FC1EC7FBB"/>
            </w:placeholder>
            <w:showingPlcHdr/>
            <w:text/>
          </w:sdtPr>
          <w:sdtEndPr/>
          <w:sdtContent>
            <w:tc>
              <w:tcPr>
                <w:tcW w:w="2464" w:type="dxa"/>
                <w:vAlign w:val="center"/>
              </w:tcPr>
              <w:p w14:paraId="651BEBF4"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357003364"/>
            <w:placeholder>
              <w:docPart w:val="68F7E511087C42698736D647972F3BC9"/>
            </w:placeholder>
            <w:showingPlcHdr/>
            <w:text/>
          </w:sdtPr>
          <w:sdtEndPr/>
          <w:sdtContent>
            <w:tc>
              <w:tcPr>
                <w:tcW w:w="2464" w:type="dxa"/>
                <w:vAlign w:val="center"/>
              </w:tcPr>
              <w:p w14:paraId="7B37CEA5"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6C194748"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7" w:type="dxa"/>
          </w:tcPr>
          <w:p w14:paraId="372117FB" w14:textId="77777777" w:rsidR="00EF675B" w:rsidRPr="0078557A" w:rsidRDefault="00EF675B" w:rsidP="00E07316">
            <w:pPr>
              <w:pStyle w:val="ListParagraph"/>
              <w:ind w:left="0"/>
              <w:rPr>
                <w:rFonts w:cs="Calibri"/>
              </w:rPr>
            </w:pPr>
            <w:r>
              <w:rPr>
                <w:rFonts w:cs="Calibri"/>
              </w:rPr>
              <w:t>2</w:t>
            </w:r>
          </w:p>
        </w:tc>
        <w:sdt>
          <w:sdtPr>
            <w:rPr>
              <w:rFonts w:cs="Calibri"/>
            </w:rPr>
            <w:id w:val="776834683"/>
            <w:placeholder>
              <w:docPart w:val="DE6E32BE5D8D4E79A15BCCD57916A6C4"/>
            </w:placeholder>
            <w:showingPlcHdr/>
            <w:text/>
          </w:sdtPr>
          <w:sdtEndPr/>
          <w:sdtContent>
            <w:tc>
              <w:tcPr>
                <w:tcW w:w="2463" w:type="dxa"/>
                <w:vAlign w:val="center"/>
              </w:tcPr>
              <w:p w14:paraId="0BA1C0DE"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216635867"/>
            <w:placeholder>
              <w:docPart w:val="8F899EDFB77249318114093D7C28E59B"/>
            </w:placeholder>
            <w:showingPlcHdr/>
            <w:text/>
          </w:sdtPr>
          <w:sdtEndPr/>
          <w:sdtContent>
            <w:tc>
              <w:tcPr>
                <w:tcW w:w="2464" w:type="dxa"/>
                <w:vAlign w:val="center"/>
              </w:tcPr>
              <w:p w14:paraId="5770BF77"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799531891"/>
            <w:placeholder>
              <w:docPart w:val="09A9346AEC4940F4990E952C182E6A4F"/>
            </w:placeholder>
            <w:showingPlcHdr/>
            <w:text/>
          </w:sdtPr>
          <w:sdtEndPr/>
          <w:sdtContent>
            <w:tc>
              <w:tcPr>
                <w:tcW w:w="2464" w:type="dxa"/>
                <w:vAlign w:val="center"/>
              </w:tcPr>
              <w:p w14:paraId="1B6E28A0"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419FBAA4"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7" w:type="dxa"/>
          </w:tcPr>
          <w:p w14:paraId="20D08819" w14:textId="77777777" w:rsidR="00EF675B" w:rsidRPr="0078557A" w:rsidRDefault="00EF675B" w:rsidP="00E07316">
            <w:pPr>
              <w:pStyle w:val="ListParagraph"/>
              <w:ind w:left="0"/>
              <w:rPr>
                <w:rFonts w:cs="Calibri"/>
              </w:rPr>
            </w:pPr>
            <w:r>
              <w:rPr>
                <w:rFonts w:cs="Calibri"/>
              </w:rPr>
              <w:t>3</w:t>
            </w:r>
          </w:p>
        </w:tc>
        <w:sdt>
          <w:sdtPr>
            <w:rPr>
              <w:rFonts w:cs="Calibri"/>
            </w:rPr>
            <w:id w:val="-1636936263"/>
            <w:placeholder>
              <w:docPart w:val="4163E95F41804E2AA20DC56886D0CF99"/>
            </w:placeholder>
            <w:showingPlcHdr/>
            <w:text/>
          </w:sdtPr>
          <w:sdtEndPr/>
          <w:sdtContent>
            <w:tc>
              <w:tcPr>
                <w:tcW w:w="2463" w:type="dxa"/>
                <w:vAlign w:val="center"/>
              </w:tcPr>
              <w:p w14:paraId="7B01F322"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277531520"/>
            <w:placeholder>
              <w:docPart w:val="52F7E2C9C50149249EDF560BCAA5C514"/>
            </w:placeholder>
            <w:showingPlcHdr/>
            <w:text/>
          </w:sdtPr>
          <w:sdtEndPr/>
          <w:sdtContent>
            <w:tc>
              <w:tcPr>
                <w:tcW w:w="2464" w:type="dxa"/>
                <w:vAlign w:val="center"/>
              </w:tcPr>
              <w:p w14:paraId="14D94735"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370574023"/>
            <w:placeholder>
              <w:docPart w:val="ED58F5A71F6E41B0B8FE78A3DADFFF55"/>
            </w:placeholder>
            <w:showingPlcHdr/>
            <w:text/>
          </w:sdtPr>
          <w:sdtEndPr/>
          <w:sdtContent>
            <w:tc>
              <w:tcPr>
                <w:tcW w:w="2464" w:type="dxa"/>
                <w:vAlign w:val="center"/>
              </w:tcPr>
              <w:p w14:paraId="6E8D6670"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61C67D17"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7" w:type="dxa"/>
          </w:tcPr>
          <w:p w14:paraId="27C80B68" w14:textId="77777777" w:rsidR="00EF675B" w:rsidRPr="0078557A" w:rsidRDefault="00EF675B" w:rsidP="00E07316">
            <w:pPr>
              <w:pStyle w:val="ListParagraph"/>
              <w:ind w:left="0"/>
              <w:rPr>
                <w:rFonts w:cs="Calibri"/>
              </w:rPr>
            </w:pPr>
            <w:r>
              <w:rPr>
                <w:rFonts w:cs="Calibri"/>
              </w:rPr>
              <w:t>4</w:t>
            </w:r>
          </w:p>
        </w:tc>
        <w:sdt>
          <w:sdtPr>
            <w:rPr>
              <w:rFonts w:cs="Calibri"/>
            </w:rPr>
            <w:id w:val="-657841510"/>
            <w:placeholder>
              <w:docPart w:val="90326787C7B14B39960098391AF4FE64"/>
            </w:placeholder>
            <w:showingPlcHdr/>
            <w:text/>
          </w:sdtPr>
          <w:sdtEndPr/>
          <w:sdtContent>
            <w:tc>
              <w:tcPr>
                <w:tcW w:w="2463" w:type="dxa"/>
                <w:vAlign w:val="center"/>
              </w:tcPr>
              <w:p w14:paraId="406A68DA"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770696207"/>
            <w:placeholder>
              <w:docPart w:val="C8B711F4214D46409C982D4B4B157B3B"/>
            </w:placeholder>
            <w:showingPlcHdr/>
            <w:text/>
          </w:sdtPr>
          <w:sdtEndPr/>
          <w:sdtContent>
            <w:tc>
              <w:tcPr>
                <w:tcW w:w="2464" w:type="dxa"/>
                <w:vAlign w:val="center"/>
              </w:tcPr>
              <w:p w14:paraId="4D454564"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230270911"/>
            <w:placeholder>
              <w:docPart w:val="C1F9F5FDFF0448149E53DB48EF3171AA"/>
            </w:placeholder>
            <w:showingPlcHdr/>
            <w:text/>
          </w:sdtPr>
          <w:sdtEndPr/>
          <w:sdtContent>
            <w:tc>
              <w:tcPr>
                <w:tcW w:w="2464" w:type="dxa"/>
                <w:vAlign w:val="center"/>
              </w:tcPr>
              <w:p w14:paraId="7583F121"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274A173B"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7" w:type="dxa"/>
          </w:tcPr>
          <w:p w14:paraId="16B9D02C" w14:textId="77777777" w:rsidR="00EF675B" w:rsidRPr="0078557A" w:rsidRDefault="00EF675B" w:rsidP="00E07316">
            <w:pPr>
              <w:pStyle w:val="ListParagraph"/>
              <w:ind w:left="0"/>
              <w:rPr>
                <w:rFonts w:cs="Calibri"/>
              </w:rPr>
            </w:pPr>
            <w:r>
              <w:rPr>
                <w:rFonts w:cs="Calibri"/>
              </w:rPr>
              <w:t>5</w:t>
            </w:r>
          </w:p>
        </w:tc>
        <w:sdt>
          <w:sdtPr>
            <w:rPr>
              <w:rFonts w:cs="Calibri"/>
            </w:rPr>
            <w:id w:val="1648163059"/>
            <w:placeholder>
              <w:docPart w:val="ABD61ECB76C44AB0B2DB6F3FB52F64E9"/>
            </w:placeholder>
            <w:showingPlcHdr/>
            <w:text/>
          </w:sdtPr>
          <w:sdtEndPr/>
          <w:sdtContent>
            <w:tc>
              <w:tcPr>
                <w:tcW w:w="2463" w:type="dxa"/>
                <w:vAlign w:val="center"/>
              </w:tcPr>
              <w:p w14:paraId="7173E247"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200614284"/>
            <w:placeholder>
              <w:docPart w:val="8C30B0D46E514C60813C24CC278D7E44"/>
            </w:placeholder>
            <w:showingPlcHdr/>
            <w:text/>
          </w:sdtPr>
          <w:sdtEndPr/>
          <w:sdtContent>
            <w:tc>
              <w:tcPr>
                <w:tcW w:w="2464" w:type="dxa"/>
                <w:vAlign w:val="center"/>
              </w:tcPr>
              <w:p w14:paraId="05BCA3C6"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841388713"/>
            <w:placeholder>
              <w:docPart w:val="ADCE7C13B6EA43C396CFC3606421B1A7"/>
            </w:placeholder>
            <w:showingPlcHdr/>
            <w:text/>
          </w:sdtPr>
          <w:sdtEndPr/>
          <w:sdtContent>
            <w:tc>
              <w:tcPr>
                <w:tcW w:w="2464" w:type="dxa"/>
                <w:vAlign w:val="center"/>
              </w:tcPr>
              <w:p w14:paraId="30E39EA6"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4333C964"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7" w:type="dxa"/>
          </w:tcPr>
          <w:p w14:paraId="6069EC80" w14:textId="77777777" w:rsidR="00EF675B" w:rsidRDefault="00EF675B" w:rsidP="00E07316">
            <w:pPr>
              <w:pStyle w:val="ListParagraph"/>
              <w:ind w:left="0"/>
              <w:rPr>
                <w:rFonts w:cs="Calibri"/>
              </w:rPr>
            </w:pPr>
            <w:r>
              <w:rPr>
                <w:rFonts w:cs="Calibri"/>
              </w:rPr>
              <w:t>6</w:t>
            </w:r>
          </w:p>
        </w:tc>
        <w:sdt>
          <w:sdtPr>
            <w:rPr>
              <w:rFonts w:cs="Calibri"/>
            </w:rPr>
            <w:id w:val="-1030180688"/>
            <w:placeholder>
              <w:docPart w:val="892FE52564394D15889BB421567484A9"/>
            </w:placeholder>
            <w:showingPlcHdr/>
            <w:text/>
          </w:sdtPr>
          <w:sdtEndPr/>
          <w:sdtContent>
            <w:tc>
              <w:tcPr>
                <w:tcW w:w="2463" w:type="dxa"/>
                <w:vAlign w:val="center"/>
              </w:tcPr>
              <w:p w14:paraId="5AA2E1EF"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529557663"/>
            <w:placeholder>
              <w:docPart w:val="EBAAE7CD27DD43A3B23757849CC6E0BB"/>
            </w:placeholder>
            <w:showingPlcHdr/>
            <w:text/>
          </w:sdtPr>
          <w:sdtEndPr/>
          <w:sdtContent>
            <w:tc>
              <w:tcPr>
                <w:tcW w:w="2464" w:type="dxa"/>
                <w:vAlign w:val="center"/>
              </w:tcPr>
              <w:p w14:paraId="35C27C32"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217207196"/>
            <w:placeholder>
              <w:docPart w:val="4521315046C14A0797D8D3E752AFB798"/>
            </w:placeholder>
            <w:showingPlcHdr/>
            <w:text/>
          </w:sdtPr>
          <w:sdtEndPr/>
          <w:sdtContent>
            <w:tc>
              <w:tcPr>
                <w:tcW w:w="2464" w:type="dxa"/>
                <w:vAlign w:val="center"/>
              </w:tcPr>
              <w:p w14:paraId="01235300"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1F43284F"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7" w:type="dxa"/>
          </w:tcPr>
          <w:p w14:paraId="34C1E97B" w14:textId="77777777" w:rsidR="00EF675B" w:rsidRDefault="00EF675B" w:rsidP="00E07316">
            <w:pPr>
              <w:pStyle w:val="ListParagraph"/>
              <w:ind w:left="0"/>
              <w:rPr>
                <w:rFonts w:cs="Calibri"/>
              </w:rPr>
            </w:pPr>
            <w:r>
              <w:rPr>
                <w:rFonts w:cs="Calibri"/>
              </w:rPr>
              <w:t>7</w:t>
            </w:r>
          </w:p>
        </w:tc>
        <w:sdt>
          <w:sdtPr>
            <w:rPr>
              <w:rFonts w:cs="Calibri"/>
            </w:rPr>
            <w:id w:val="1672061576"/>
            <w:placeholder>
              <w:docPart w:val="43BAA08F4FF744479E11477618F3BDF1"/>
            </w:placeholder>
            <w:showingPlcHdr/>
            <w:text/>
          </w:sdtPr>
          <w:sdtEndPr/>
          <w:sdtContent>
            <w:tc>
              <w:tcPr>
                <w:tcW w:w="2463" w:type="dxa"/>
                <w:vAlign w:val="center"/>
              </w:tcPr>
              <w:p w14:paraId="0E26E50F"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807313212"/>
            <w:placeholder>
              <w:docPart w:val="B23096D34DE04CDC9E0D499CA08CDF23"/>
            </w:placeholder>
            <w:showingPlcHdr/>
            <w:text/>
          </w:sdtPr>
          <w:sdtEndPr/>
          <w:sdtContent>
            <w:tc>
              <w:tcPr>
                <w:tcW w:w="2464" w:type="dxa"/>
                <w:vAlign w:val="center"/>
              </w:tcPr>
              <w:p w14:paraId="052E2DF8"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53165025"/>
            <w:placeholder>
              <w:docPart w:val="ADA422920DF6487B87A6039D03556D63"/>
            </w:placeholder>
            <w:showingPlcHdr/>
            <w:text/>
          </w:sdtPr>
          <w:sdtEndPr/>
          <w:sdtContent>
            <w:tc>
              <w:tcPr>
                <w:tcW w:w="2464" w:type="dxa"/>
                <w:vAlign w:val="center"/>
              </w:tcPr>
              <w:p w14:paraId="57A63B70"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sidRPr="0078557A">
                  <w:rPr>
                    <w:rStyle w:val="PlaceholderText"/>
                    <w:rFonts w:cs="Calibri"/>
                  </w:rPr>
                  <w:t>Click or tap here to enter text.</w:t>
                </w:r>
              </w:p>
            </w:tc>
          </w:sdtContent>
        </w:sdt>
      </w:tr>
      <w:tr w:rsidR="00EF675B" w14:paraId="27CA3070"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7" w:type="dxa"/>
          </w:tcPr>
          <w:p w14:paraId="6E6E1266" w14:textId="77777777" w:rsidR="00EF675B" w:rsidRDefault="00EF675B" w:rsidP="00E07316">
            <w:pPr>
              <w:pStyle w:val="ListParagraph"/>
              <w:ind w:left="0"/>
              <w:rPr>
                <w:rFonts w:cs="Calibri"/>
              </w:rPr>
            </w:pPr>
            <w:r>
              <w:rPr>
                <w:rFonts w:cs="Calibri"/>
              </w:rPr>
              <w:t>8</w:t>
            </w:r>
          </w:p>
        </w:tc>
        <w:sdt>
          <w:sdtPr>
            <w:rPr>
              <w:rFonts w:cs="Calibri"/>
            </w:rPr>
            <w:id w:val="1264807259"/>
            <w:placeholder>
              <w:docPart w:val="4B23A28D534241D9B85DA1B20CA94CBC"/>
            </w:placeholder>
            <w:showingPlcHdr/>
            <w:text/>
          </w:sdtPr>
          <w:sdtEndPr/>
          <w:sdtContent>
            <w:tc>
              <w:tcPr>
                <w:tcW w:w="2463" w:type="dxa"/>
                <w:vAlign w:val="center"/>
              </w:tcPr>
              <w:p w14:paraId="0FC4B9A3"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1692217073"/>
            <w:placeholder>
              <w:docPart w:val="93493FC7B8B2414FAF3F7514B13F0A6E"/>
            </w:placeholder>
            <w:showingPlcHdr/>
            <w:text/>
          </w:sdtPr>
          <w:sdtEndPr/>
          <w:sdtContent>
            <w:tc>
              <w:tcPr>
                <w:tcW w:w="2464" w:type="dxa"/>
                <w:vAlign w:val="center"/>
              </w:tcPr>
              <w:p w14:paraId="091248F5"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sdt>
          <w:sdtPr>
            <w:rPr>
              <w:rFonts w:cs="Calibri"/>
            </w:rPr>
            <w:id w:val="283086978"/>
            <w:placeholder>
              <w:docPart w:val="874A327C82E64A9098F6507E94251CF0"/>
            </w:placeholder>
            <w:showingPlcHdr/>
            <w:text/>
          </w:sdtPr>
          <w:sdtEndPr/>
          <w:sdtContent>
            <w:tc>
              <w:tcPr>
                <w:tcW w:w="2464" w:type="dxa"/>
                <w:vAlign w:val="center"/>
              </w:tcPr>
              <w:p w14:paraId="1D858EF6"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sidRPr="0078557A">
                  <w:rPr>
                    <w:rStyle w:val="PlaceholderText"/>
                    <w:rFonts w:cs="Calibri"/>
                  </w:rPr>
                  <w:t>Click or tap here to enter text.</w:t>
                </w:r>
              </w:p>
            </w:tc>
          </w:sdtContent>
        </w:sdt>
      </w:tr>
    </w:tbl>
    <w:p w14:paraId="12B0ED97" w14:textId="77777777" w:rsidR="00EF675B" w:rsidRDefault="00EF675B" w:rsidP="00EF675B">
      <w:pPr>
        <w:pStyle w:val="ListParagraph"/>
        <w:ind w:left="1440"/>
        <w:rPr>
          <w:rFonts w:cs="Calibri"/>
          <w:b/>
          <w:bCs/>
          <w:sz w:val="20"/>
          <w:szCs w:val="20"/>
        </w:rPr>
      </w:pPr>
    </w:p>
    <w:p w14:paraId="28977679" w14:textId="5D762225" w:rsidR="00EF675B" w:rsidRPr="00EE06C2" w:rsidRDefault="00EF675B" w:rsidP="00EA6C7A">
      <w:pPr>
        <w:pStyle w:val="Heading2"/>
      </w:pPr>
      <w:r w:rsidRPr="00EE06C2">
        <w:t xml:space="preserve">Provide pictures of the selected site/area </w:t>
      </w:r>
    </w:p>
    <w:p w14:paraId="55A8D7C6" w14:textId="77777777" w:rsidR="00EF675B" w:rsidRPr="0078557A" w:rsidRDefault="00EF675B" w:rsidP="00EF675B">
      <w:pPr>
        <w:pStyle w:val="ListParagraph"/>
        <w:ind w:left="1440"/>
        <w:rPr>
          <w:rFonts w:cs="Calibri"/>
          <w:b/>
          <w:bCs/>
          <w:sz w:val="20"/>
          <w:szCs w:val="20"/>
        </w:rPr>
      </w:pPr>
    </w:p>
    <w:tbl>
      <w:tblPr>
        <w:tblStyle w:val="PlainTable1"/>
        <w:tblW w:w="0" w:type="auto"/>
        <w:tblInd w:w="607" w:type="dxa"/>
        <w:tblLook w:val="04A0" w:firstRow="1" w:lastRow="0" w:firstColumn="1" w:lastColumn="0" w:noHBand="0" w:noVBand="1"/>
      </w:tblPr>
      <w:tblGrid>
        <w:gridCol w:w="546"/>
        <w:gridCol w:w="2464"/>
        <w:gridCol w:w="2464"/>
        <w:gridCol w:w="2464"/>
      </w:tblGrid>
      <w:tr w:rsidR="00EF675B" w14:paraId="5C7E5864" w14:textId="77777777" w:rsidTr="00E07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496A9C46" w14:textId="77777777" w:rsidR="00EF675B" w:rsidRDefault="00EF675B" w:rsidP="00E07316">
            <w:pPr>
              <w:pStyle w:val="ListParagraph"/>
              <w:ind w:left="0"/>
              <w:rPr>
                <w:rFonts w:cs="Calibri"/>
                <w:sz w:val="20"/>
                <w:szCs w:val="20"/>
              </w:rPr>
            </w:pPr>
            <w:r>
              <w:rPr>
                <w:rFonts w:cs="Calibri"/>
                <w:sz w:val="20"/>
                <w:szCs w:val="20"/>
              </w:rPr>
              <w:t>Site</w:t>
            </w:r>
          </w:p>
        </w:tc>
        <w:tc>
          <w:tcPr>
            <w:tcW w:w="2464" w:type="dxa"/>
          </w:tcPr>
          <w:p w14:paraId="19F9FF00" w14:textId="77777777" w:rsidR="00EF675B" w:rsidRPr="0078557A" w:rsidRDefault="00EF675B" w:rsidP="00E07316">
            <w:pPr>
              <w:pStyle w:val="ListParagraph"/>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Picture 1</w:t>
            </w:r>
          </w:p>
        </w:tc>
        <w:tc>
          <w:tcPr>
            <w:tcW w:w="2464" w:type="dxa"/>
          </w:tcPr>
          <w:p w14:paraId="26B8671D" w14:textId="77777777" w:rsidR="00EF675B" w:rsidRPr="0078557A" w:rsidRDefault="00EF675B" w:rsidP="00E07316">
            <w:pPr>
              <w:pStyle w:val="ListParagraph"/>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Picture 2</w:t>
            </w:r>
          </w:p>
        </w:tc>
        <w:tc>
          <w:tcPr>
            <w:tcW w:w="2464" w:type="dxa"/>
          </w:tcPr>
          <w:p w14:paraId="0B587B49" w14:textId="77777777" w:rsidR="00EF675B" w:rsidRDefault="00EF675B" w:rsidP="00E07316">
            <w:pPr>
              <w:pStyle w:val="ListParagraph"/>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Picture 3</w:t>
            </w:r>
          </w:p>
        </w:tc>
      </w:tr>
      <w:tr w:rsidR="00EF675B" w14:paraId="369D4A3C"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6" w:type="dxa"/>
          </w:tcPr>
          <w:p w14:paraId="7611C8FE" w14:textId="77777777" w:rsidR="00EF675B" w:rsidRPr="0078557A" w:rsidRDefault="00EF675B" w:rsidP="00E07316">
            <w:pPr>
              <w:pStyle w:val="ListParagraph"/>
              <w:ind w:left="0"/>
              <w:rPr>
                <w:rFonts w:cs="Calibri"/>
              </w:rPr>
            </w:pPr>
            <w:r>
              <w:rPr>
                <w:rFonts w:cs="Calibri"/>
              </w:rPr>
              <w:t>1</w:t>
            </w:r>
          </w:p>
        </w:tc>
        <w:sdt>
          <w:sdtPr>
            <w:rPr>
              <w:rFonts w:cs="Calibri"/>
            </w:rPr>
            <w:id w:val="-1948759331"/>
            <w:showingPlcHdr/>
            <w:picture/>
          </w:sdtPr>
          <w:sdtEndPr/>
          <w:sdtContent>
            <w:tc>
              <w:tcPr>
                <w:tcW w:w="2464" w:type="dxa"/>
                <w:vAlign w:val="center"/>
              </w:tcPr>
              <w:p w14:paraId="2358C238"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4941EFAB" wp14:editId="019451D6">
                      <wp:extent cx="1271905" cy="12719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746839452"/>
            <w:showingPlcHdr/>
            <w:picture/>
          </w:sdtPr>
          <w:sdtEndPr/>
          <w:sdtContent>
            <w:tc>
              <w:tcPr>
                <w:tcW w:w="2464" w:type="dxa"/>
                <w:vAlign w:val="center"/>
              </w:tcPr>
              <w:p w14:paraId="1F1FA142"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321422A2" wp14:editId="49817AEB">
                      <wp:extent cx="1271905" cy="127190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2130928537"/>
            <w:showingPlcHdr/>
            <w:picture/>
          </w:sdtPr>
          <w:sdtEndPr/>
          <w:sdtContent>
            <w:tc>
              <w:tcPr>
                <w:tcW w:w="2464" w:type="dxa"/>
                <w:vAlign w:val="center"/>
              </w:tcPr>
              <w:p w14:paraId="1B7A1C53"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07555517" wp14:editId="6FAE08B4">
                      <wp:extent cx="1271905" cy="1271905"/>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172417CB"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6" w:type="dxa"/>
          </w:tcPr>
          <w:p w14:paraId="4B35AE79" w14:textId="77777777" w:rsidR="00EF675B" w:rsidRPr="0078557A" w:rsidRDefault="00EF675B" w:rsidP="00E07316">
            <w:pPr>
              <w:pStyle w:val="ListParagraph"/>
              <w:ind w:left="0"/>
              <w:rPr>
                <w:rFonts w:cs="Calibri"/>
              </w:rPr>
            </w:pPr>
            <w:r>
              <w:rPr>
                <w:rFonts w:cs="Calibri"/>
              </w:rPr>
              <w:t>2</w:t>
            </w:r>
          </w:p>
        </w:tc>
        <w:sdt>
          <w:sdtPr>
            <w:rPr>
              <w:rFonts w:cs="Calibri"/>
            </w:rPr>
            <w:id w:val="-1741628352"/>
            <w:showingPlcHdr/>
            <w:picture/>
          </w:sdtPr>
          <w:sdtEndPr/>
          <w:sdtContent>
            <w:tc>
              <w:tcPr>
                <w:tcW w:w="2464" w:type="dxa"/>
                <w:vAlign w:val="center"/>
              </w:tcPr>
              <w:p w14:paraId="65732727"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0290C7D2" wp14:editId="074E8275">
                      <wp:extent cx="1271905" cy="127190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221941329"/>
            <w:showingPlcHdr/>
            <w:picture/>
          </w:sdtPr>
          <w:sdtEndPr/>
          <w:sdtContent>
            <w:tc>
              <w:tcPr>
                <w:tcW w:w="2464" w:type="dxa"/>
                <w:vAlign w:val="center"/>
              </w:tcPr>
              <w:p w14:paraId="0DB20326"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69EF7AB3" wp14:editId="23431EB4">
                      <wp:extent cx="1271905" cy="127190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811593051"/>
            <w:showingPlcHdr/>
            <w:picture/>
          </w:sdtPr>
          <w:sdtEndPr/>
          <w:sdtContent>
            <w:tc>
              <w:tcPr>
                <w:tcW w:w="2464" w:type="dxa"/>
                <w:vAlign w:val="center"/>
              </w:tcPr>
              <w:p w14:paraId="012F8593"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60FDA958" wp14:editId="7E567985">
                      <wp:extent cx="1271905" cy="127190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7104A09B"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6" w:type="dxa"/>
          </w:tcPr>
          <w:p w14:paraId="5EB193D9" w14:textId="77777777" w:rsidR="00EF675B" w:rsidRPr="0078557A" w:rsidRDefault="00EF675B" w:rsidP="00E07316">
            <w:pPr>
              <w:pStyle w:val="ListParagraph"/>
              <w:ind w:left="0"/>
              <w:rPr>
                <w:rFonts w:cs="Calibri"/>
              </w:rPr>
            </w:pPr>
            <w:r>
              <w:rPr>
                <w:rFonts w:cs="Calibri"/>
              </w:rPr>
              <w:lastRenderedPageBreak/>
              <w:t>3</w:t>
            </w:r>
          </w:p>
        </w:tc>
        <w:sdt>
          <w:sdtPr>
            <w:rPr>
              <w:rFonts w:cs="Calibri"/>
            </w:rPr>
            <w:id w:val="-1624068615"/>
            <w:showingPlcHdr/>
            <w:picture/>
          </w:sdtPr>
          <w:sdtEndPr/>
          <w:sdtContent>
            <w:tc>
              <w:tcPr>
                <w:tcW w:w="2464" w:type="dxa"/>
                <w:vAlign w:val="center"/>
              </w:tcPr>
              <w:p w14:paraId="5D81CDA6"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5680DA60" wp14:editId="284686D8">
                      <wp:extent cx="1271905" cy="12719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622226979"/>
            <w:showingPlcHdr/>
            <w:picture/>
          </w:sdtPr>
          <w:sdtEndPr/>
          <w:sdtContent>
            <w:tc>
              <w:tcPr>
                <w:tcW w:w="2464" w:type="dxa"/>
                <w:vAlign w:val="center"/>
              </w:tcPr>
              <w:p w14:paraId="57BB4B58"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34AFCA83" wp14:editId="56F8C65A">
                      <wp:extent cx="1271905" cy="127190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2124454003"/>
            <w:showingPlcHdr/>
            <w:picture/>
          </w:sdtPr>
          <w:sdtEndPr/>
          <w:sdtContent>
            <w:tc>
              <w:tcPr>
                <w:tcW w:w="2464" w:type="dxa"/>
                <w:vAlign w:val="center"/>
              </w:tcPr>
              <w:p w14:paraId="47465A57"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20DE3E78" wp14:editId="090F37EC">
                      <wp:extent cx="1271905" cy="127190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08A748CF"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6" w:type="dxa"/>
          </w:tcPr>
          <w:p w14:paraId="599254D1" w14:textId="77777777" w:rsidR="00EF675B" w:rsidRPr="0078557A" w:rsidRDefault="00EF675B" w:rsidP="00E07316">
            <w:pPr>
              <w:pStyle w:val="ListParagraph"/>
              <w:ind w:left="0"/>
              <w:rPr>
                <w:rFonts w:cs="Calibri"/>
              </w:rPr>
            </w:pPr>
            <w:r>
              <w:rPr>
                <w:rFonts w:cs="Calibri"/>
              </w:rPr>
              <w:t>4</w:t>
            </w:r>
          </w:p>
        </w:tc>
        <w:sdt>
          <w:sdtPr>
            <w:rPr>
              <w:rFonts w:cs="Calibri"/>
            </w:rPr>
            <w:id w:val="11654855"/>
            <w:showingPlcHdr/>
            <w:picture/>
          </w:sdtPr>
          <w:sdtEndPr/>
          <w:sdtContent>
            <w:tc>
              <w:tcPr>
                <w:tcW w:w="2464" w:type="dxa"/>
                <w:vAlign w:val="center"/>
              </w:tcPr>
              <w:p w14:paraId="5DCCAF2A"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27E1004C" wp14:editId="7DD539D9">
                      <wp:extent cx="1271905" cy="12719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815098883"/>
            <w:showingPlcHdr/>
            <w:picture/>
          </w:sdtPr>
          <w:sdtEndPr/>
          <w:sdtContent>
            <w:tc>
              <w:tcPr>
                <w:tcW w:w="2464" w:type="dxa"/>
                <w:vAlign w:val="center"/>
              </w:tcPr>
              <w:p w14:paraId="1068C4EA" w14:textId="77777777" w:rsidR="00EF675B" w:rsidRPr="0078557A"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78193CA7" wp14:editId="7B38D890">
                      <wp:extent cx="1271905" cy="12719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870145524"/>
            <w:showingPlcHdr/>
            <w:picture/>
          </w:sdtPr>
          <w:sdtEndPr/>
          <w:sdtContent>
            <w:tc>
              <w:tcPr>
                <w:tcW w:w="2464" w:type="dxa"/>
                <w:vAlign w:val="center"/>
              </w:tcPr>
              <w:p w14:paraId="1E56F2A4"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4ED8FCEE" wp14:editId="756C1099">
                      <wp:extent cx="1271905" cy="127190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3452602E"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6" w:type="dxa"/>
          </w:tcPr>
          <w:p w14:paraId="14A0EEC4" w14:textId="77777777" w:rsidR="00EF675B" w:rsidRPr="0078557A" w:rsidRDefault="00EF675B" w:rsidP="00E07316">
            <w:pPr>
              <w:pStyle w:val="ListParagraph"/>
              <w:ind w:left="0"/>
              <w:rPr>
                <w:rFonts w:cs="Calibri"/>
              </w:rPr>
            </w:pPr>
            <w:r>
              <w:rPr>
                <w:rFonts w:cs="Calibri"/>
              </w:rPr>
              <w:t>5</w:t>
            </w:r>
          </w:p>
        </w:tc>
        <w:sdt>
          <w:sdtPr>
            <w:rPr>
              <w:rFonts w:cs="Calibri"/>
            </w:rPr>
            <w:id w:val="-1107421090"/>
            <w:showingPlcHdr/>
            <w:picture/>
          </w:sdtPr>
          <w:sdtEndPr/>
          <w:sdtContent>
            <w:tc>
              <w:tcPr>
                <w:tcW w:w="2464" w:type="dxa"/>
                <w:vAlign w:val="center"/>
              </w:tcPr>
              <w:p w14:paraId="7CF48634"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4DC5AB20" wp14:editId="3342DA0B">
                      <wp:extent cx="1271905" cy="1271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597290566"/>
            <w:showingPlcHdr/>
            <w:picture/>
          </w:sdtPr>
          <w:sdtEndPr/>
          <w:sdtContent>
            <w:tc>
              <w:tcPr>
                <w:tcW w:w="2464" w:type="dxa"/>
                <w:vAlign w:val="center"/>
              </w:tcPr>
              <w:p w14:paraId="4BCD7126" w14:textId="77777777" w:rsidR="00EF675B" w:rsidRPr="0078557A"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26B3B5A9" wp14:editId="574CC9D1">
                      <wp:extent cx="1271905" cy="12719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075783424"/>
            <w:showingPlcHdr/>
            <w:picture/>
          </w:sdtPr>
          <w:sdtEndPr/>
          <w:sdtContent>
            <w:tc>
              <w:tcPr>
                <w:tcW w:w="2464" w:type="dxa"/>
                <w:vAlign w:val="center"/>
              </w:tcPr>
              <w:p w14:paraId="237AAD2D"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37E74452" wp14:editId="3E34DF1F">
                      <wp:extent cx="1271905" cy="1271905"/>
                      <wp:effectExtent l="0" t="0" r="444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44C0AAAE"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6" w:type="dxa"/>
          </w:tcPr>
          <w:p w14:paraId="57408D77" w14:textId="77777777" w:rsidR="00EF675B" w:rsidRDefault="00EF675B" w:rsidP="00E07316">
            <w:pPr>
              <w:pStyle w:val="ListParagraph"/>
              <w:ind w:left="0"/>
              <w:rPr>
                <w:rFonts w:cs="Calibri"/>
              </w:rPr>
            </w:pPr>
            <w:r>
              <w:rPr>
                <w:rFonts w:cs="Calibri"/>
              </w:rPr>
              <w:t>6</w:t>
            </w:r>
          </w:p>
        </w:tc>
        <w:sdt>
          <w:sdtPr>
            <w:rPr>
              <w:rFonts w:cs="Calibri"/>
            </w:rPr>
            <w:id w:val="-1350794731"/>
            <w:showingPlcHdr/>
            <w:picture/>
          </w:sdtPr>
          <w:sdtEndPr/>
          <w:sdtContent>
            <w:tc>
              <w:tcPr>
                <w:tcW w:w="2464" w:type="dxa"/>
                <w:vAlign w:val="center"/>
              </w:tcPr>
              <w:p w14:paraId="627FF661"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0D60803B" wp14:editId="4A24145A">
                      <wp:extent cx="1271905" cy="127190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282104689"/>
            <w:showingPlcHdr/>
            <w:picture/>
          </w:sdtPr>
          <w:sdtEndPr/>
          <w:sdtContent>
            <w:tc>
              <w:tcPr>
                <w:tcW w:w="2464" w:type="dxa"/>
                <w:vAlign w:val="center"/>
              </w:tcPr>
              <w:p w14:paraId="621BD382"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652D8E05" wp14:editId="1FAE410B">
                      <wp:extent cx="1271905" cy="127190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825631418"/>
            <w:showingPlcHdr/>
            <w:picture/>
          </w:sdtPr>
          <w:sdtEndPr/>
          <w:sdtContent>
            <w:tc>
              <w:tcPr>
                <w:tcW w:w="2464" w:type="dxa"/>
                <w:vAlign w:val="center"/>
              </w:tcPr>
              <w:p w14:paraId="608E0E1F"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7B01F3B2" wp14:editId="14EEF66B">
                      <wp:extent cx="1271905" cy="1271905"/>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55DC5B34" w14:textId="77777777" w:rsidTr="00E0731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6" w:type="dxa"/>
          </w:tcPr>
          <w:p w14:paraId="2E60B2DF" w14:textId="77777777" w:rsidR="00EF675B" w:rsidRDefault="00EF675B" w:rsidP="00E07316">
            <w:pPr>
              <w:pStyle w:val="ListParagraph"/>
              <w:ind w:left="0"/>
              <w:rPr>
                <w:rFonts w:cs="Calibri"/>
              </w:rPr>
            </w:pPr>
            <w:r>
              <w:rPr>
                <w:rFonts w:cs="Calibri"/>
              </w:rPr>
              <w:t>7</w:t>
            </w:r>
          </w:p>
        </w:tc>
        <w:sdt>
          <w:sdtPr>
            <w:rPr>
              <w:rFonts w:cs="Calibri"/>
            </w:rPr>
            <w:id w:val="-1768380992"/>
            <w:showingPlcHdr/>
            <w:picture/>
          </w:sdtPr>
          <w:sdtEndPr/>
          <w:sdtContent>
            <w:tc>
              <w:tcPr>
                <w:tcW w:w="2464" w:type="dxa"/>
                <w:vAlign w:val="center"/>
              </w:tcPr>
              <w:p w14:paraId="4EBAF0CC"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2E701900" wp14:editId="1D7BDC56">
                      <wp:extent cx="1271905" cy="127190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732974462"/>
            <w:showingPlcHdr/>
            <w:picture/>
          </w:sdtPr>
          <w:sdtEndPr/>
          <w:sdtContent>
            <w:tc>
              <w:tcPr>
                <w:tcW w:w="2464" w:type="dxa"/>
                <w:vAlign w:val="center"/>
              </w:tcPr>
              <w:p w14:paraId="74B4AF80"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33C07FB9" wp14:editId="7AF0A3AF">
                      <wp:extent cx="1271905" cy="127190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119582213"/>
            <w:showingPlcHdr/>
            <w:picture/>
          </w:sdtPr>
          <w:sdtEndPr/>
          <w:sdtContent>
            <w:tc>
              <w:tcPr>
                <w:tcW w:w="2464" w:type="dxa"/>
                <w:vAlign w:val="center"/>
              </w:tcPr>
              <w:p w14:paraId="52BDC932" w14:textId="77777777" w:rsidR="00EF675B" w:rsidRDefault="00EF675B" w:rsidP="00E07316">
                <w:pPr>
                  <w:pStyle w:val="ListParagraph"/>
                  <w:ind w:left="0"/>
                  <w:cnfStyle w:val="000000100000" w:firstRow="0" w:lastRow="0" w:firstColumn="0" w:lastColumn="0" w:oddVBand="0" w:evenVBand="0" w:oddHBand="1" w:evenHBand="0" w:firstRowFirstColumn="0" w:firstRowLastColumn="0" w:lastRowFirstColumn="0" w:lastRowLastColumn="0"/>
                  <w:rPr>
                    <w:rFonts w:cs="Calibri"/>
                  </w:rPr>
                </w:pPr>
                <w:r>
                  <w:rPr>
                    <w:rFonts w:cs="Calibri"/>
                    <w:noProof/>
                  </w:rPr>
                  <w:drawing>
                    <wp:inline distT="0" distB="0" distL="0" distR="0" wp14:anchorId="7CC47BB6" wp14:editId="18CB0129">
                      <wp:extent cx="1271905" cy="1271905"/>
                      <wp:effectExtent l="0" t="0" r="444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EF675B" w14:paraId="5E7BAA52" w14:textId="77777777" w:rsidTr="00E07316">
        <w:trPr>
          <w:trHeight w:val="375"/>
        </w:trPr>
        <w:tc>
          <w:tcPr>
            <w:cnfStyle w:val="001000000000" w:firstRow="0" w:lastRow="0" w:firstColumn="1" w:lastColumn="0" w:oddVBand="0" w:evenVBand="0" w:oddHBand="0" w:evenHBand="0" w:firstRowFirstColumn="0" w:firstRowLastColumn="0" w:lastRowFirstColumn="0" w:lastRowLastColumn="0"/>
            <w:tcW w:w="546" w:type="dxa"/>
          </w:tcPr>
          <w:p w14:paraId="01A3C425" w14:textId="77777777" w:rsidR="00EF675B" w:rsidRDefault="00EF675B" w:rsidP="00E07316">
            <w:pPr>
              <w:pStyle w:val="ListParagraph"/>
              <w:ind w:left="0"/>
              <w:rPr>
                <w:rFonts w:cs="Calibri"/>
              </w:rPr>
            </w:pPr>
            <w:r>
              <w:rPr>
                <w:rFonts w:cs="Calibri"/>
              </w:rPr>
              <w:t>8</w:t>
            </w:r>
          </w:p>
        </w:tc>
        <w:sdt>
          <w:sdtPr>
            <w:rPr>
              <w:rFonts w:cs="Calibri"/>
            </w:rPr>
            <w:id w:val="936253768"/>
            <w:showingPlcHdr/>
            <w:picture/>
          </w:sdtPr>
          <w:sdtEndPr/>
          <w:sdtContent>
            <w:tc>
              <w:tcPr>
                <w:tcW w:w="2464" w:type="dxa"/>
                <w:vAlign w:val="center"/>
              </w:tcPr>
              <w:p w14:paraId="02A8624A"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3EF8481A" wp14:editId="55F2EEDA">
                      <wp:extent cx="1271905" cy="127190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540783446"/>
            <w:showingPlcHdr/>
            <w:picture/>
          </w:sdtPr>
          <w:sdtEndPr/>
          <w:sdtContent>
            <w:tc>
              <w:tcPr>
                <w:tcW w:w="2464" w:type="dxa"/>
                <w:vAlign w:val="center"/>
              </w:tcPr>
              <w:p w14:paraId="10CF4FC2"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63C20021" wp14:editId="248BD126">
                      <wp:extent cx="1271905" cy="127190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sdt>
          <w:sdtPr>
            <w:rPr>
              <w:rFonts w:cs="Calibri"/>
            </w:rPr>
            <w:id w:val="511492735"/>
            <w:showingPlcHdr/>
            <w:picture/>
          </w:sdtPr>
          <w:sdtEndPr/>
          <w:sdtContent>
            <w:tc>
              <w:tcPr>
                <w:tcW w:w="2464" w:type="dxa"/>
                <w:vAlign w:val="center"/>
              </w:tcPr>
              <w:p w14:paraId="7C337E27" w14:textId="77777777" w:rsidR="00EF675B" w:rsidRDefault="00EF675B" w:rsidP="00E07316">
                <w:pPr>
                  <w:pStyle w:val="ListParagraph"/>
                  <w:ind w:left="0"/>
                  <w:cnfStyle w:val="000000000000" w:firstRow="0" w:lastRow="0" w:firstColumn="0" w:lastColumn="0" w:oddVBand="0" w:evenVBand="0" w:oddHBand="0" w:evenHBand="0" w:firstRowFirstColumn="0" w:firstRowLastColumn="0" w:lastRowFirstColumn="0" w:lastRowLastColumn="0"/>
                  <w:rPr>
                    <w:rFonts w:cs="Calibri"/>
                  </w:rPr>
                </w:pPr>
                <w:r>
                  <w:rPr>
                    <w:rFonts w:cs="Calibri"/>
                    <w:noProof/>
                  </w:rPr>
                  <w:drawing>
                    <wp:inline distT="0" distB="0" distL="0" distR="0" wp14:anchorId="22E36C82" wp14:editId="09C67891">
                      <wp:extent cx="1271905" cy="1271905"/>
                      <wp:effectExtent l="0" t="0" r="444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bl>
    <w:p w14:paraId="1B5C7C3F" w14:textId="6D655B94" w:rsidR="00EF675B" w:rsidRDefault="00EF675B">
      <w:pPr>
        <w:rPr>
          <w:rFonts w:ascii="Roboto Black" w:hAnsi="Roboto Black" w:cs="Calibri"/>
          <w:b/>
          <w:bCs/>
          <w:sz w:val="24"/>
          <w:lang w:val="en-GB"/>
        </w:rPr>
      </w:pPr>
    </w:p>
    <w:p w14:paraId="5FD13E95" w14:textId="7A39ED96" w:rsidR="00A55107" w:rsidRPr="00A55107" w:rsidRDefault="00C53613" w:rsidP="00EA6C7A">
      <w:pPr>
        <w:pStyle w:val="Heading1"/>
      </w:pPr>
      <w:r>
        <w:lastRenderedPageBreak/>
        <w:t xml:space="preserve">ABOUT YOUR ORGANISATION: </w:t>
      </w:r>
    </w:p>
    <w:p w14:paraId="1AC50BCC" w14:textId="44053E50" w:rsidR="00A7120B" w:rsidRPr="00A55107" w:rsidRDefault="00A7120B" w:rsidP="00EA6C7A">
      <w:pPr>
        <w:pStyle w:val="Heading2"/>
      </w:pPr>
      <w:r w:rsidRPr="00A55107">
        <w:t xml:space="preserve">Your organisation’s profile, </w:t>
      </w:r>
      <w:r w:rsidR="00FC09C0" w:rsidRPr="00A55107">
        <w:t>experience,</w:t>
      </w:r>
      <w:r w:rsidRPr="00A55107">
        <w:t xml:space="preserve"> and technical competencies: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55107" w14:paraId="12A65761" w14:textId="77777777" w:rsidTr="00EB2E4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4626110" w14:textId="77777777" w:rsidR="00A7120B" w:rsidRPr="00A55107" w:rsidRDefault="00A7120B" w:rsidP="00EB2E4A">
            <w:pPr>
              <w:rPr>
                <w:rFonts w:cs="Calibri"/>
                <w:lang w:val="en-GB"/>
              </w:rPr>
            </w:pPr>
            <w:r w:rsidRPr="00A55107">
              <w:rPr>
                <w:rFonts w:cs="Calibri"/>
                <w:noProof/>
                <w:lang w:val="en-GB" w:eastAsia="en-US"/>
              </w:rPr>
              <mc:AlternateContent>
                <mc:Choice Requires="wpg">
                  <w:drawing>
                    <wp:inline distT="0" distB="0" distL="0" distR="0" wp14:anchorId="73A9076F" wp14:editId="368F2CDA">
                      <wp:extent cx="141605" cy="141605"/>
                      <wp:effectExtent l="0" t="0" r="0" b="0"/>
                      <wp:docPr id="7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7" name="Rectangle 7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8"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74A95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o5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w6dXZGjNSwTuQ6+6LPodVD&#10;2Tpl3tQk1qU9bvGbz137a/ulM18c9Sfi/3LozvQKZs6LkvnrJHPxMjg5vvRCL17DfI5L5r0KQ35C&#10;rL75VX76OPu71TjoinybXLm0SKj+qln/xzT79ZS1hQpFT/xHzZJ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NubqOa8IAACVKAAADgAAAAAAAAAAAAAA&#10;AAAuAgAAZHJzL2Uyb0RvYy54bWxQSwECLQAUAAYACAAAACEABeIMPdkAAAADAQAADwAAAAAAAAAA&#10;AAAAAAAJCwAAZHJzL2Rvd25yZXYueG1sUEsFBgAAAAAEAAQA8wAAAA8MAAAAAA==&#10;">
                      <v:rect id="Rectangle 7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1D324F06" w14:textId="77777777" w:rsidR="00A7120B" w:rsidRPr="00A55107" w:rsidRDefault="00A7120B" w:rsidP="00A7120B">
            <w:pPr>
              <w:pStyle w:val="Subtitle"/>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Description of your organisation, including years of operation</w:t>
            </w:r>
          </w:p>
          <w:p w14:paraId="7696CF94" w14:textId="77777777" w:rsidR="00A7120B" w:rsidRPr="00A55107" w:rsidRDefault="00A7120B" w:rsidP="00A7120B">
            <w:pPr>
              <w:pStyle w:val="Subtitle"/>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 xml:space="preserve">Vision, </w:t>
            </w:r>
            <w:proofErr w:type="gramStart"/>
            <w:r w:rsidRPr="00A55107">
              <w:rPr>
                <w:rFonts w:cs="Calibri"/>
                <w:lang w:val="en-GB"/>
              </w:rPr>
              <w:t>mission</w:t>
            </w:r>
            <w:proofErr w:type="gramEnd"/>
            <w:r w:rsidRPr="00A55107">
              <w:rPr>
                <w:rFonts w:cs="Calibri"/>
                <w:lang w:val="en-GB"/>
              </w:rPr>
              <w:t xml:space="preserve"> and objectives</w:t>
            </w:r>
          </w:p>
        </w:tc>
      </w:tr>
      <w:tr w:rsidR="00A7120B" w:rsidRPr="00A55107" w14:paraId="5DE3B575" w14:textId="77777777" w:rsidTr="004F6128">
        <w:trPr>
          <w:trHeight w:val="594"/>
        </w:trPr>
        <w:sdt>
          <w:sdtPr>
            <w:rPr>
              <w:rFonts w:cs="Calibri"/>
              <w:noProof/>
              <w:color w:val="auto"/>
              <w:lang w:val="en-GB" w:eastAsia="en-US"/>
            </w:rPr>
            <w:alias w:val="Insert organisation profile here"/>
            <w:tag w:val="Insert organisation profile here"/>
            <w:id w:val="986433047"/>
            <w:placeholder>
              <w:docPart w:val="8F70D94949EB4830A09BBC1FF7DBCD1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1272EC66" w14:textId="77777777" w:rsidR="00A7120B" w:rsidRPr="00A55107" w:rsidRDefault="00A7120B" w:rsidP="00EB2E4A">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6395BCD8" w14:textId="77777777" w:rsidR="00D16C74" w:rsidRPr="00C53613" w:rsidRDefault="00D16C74" w:rsidP="00EA6C7A">
      <w:pPr>
        <w:pStyle w:val="Heading2"/>
      </w:pPr>
      <w:r w:rsidRPr="00C53613">
        <w:t>Collaborating partners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D16C74" w:rsidRPr="00A55107" w14:paraId="0D5956D8" w14:textId="77777777" w:rsidTr="00E07316">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27A8669" w14:textId="77777777" w:rsidR="00D16C74" w:rsidRPr="00A55107" w:rsidRDefault="00D16C74" w:rsidP="00E07316">
            <w:pPr>
              <w:rPr>
                <w:rFonts w:cs="Calibri"/>
                <w:lang w:val="en-GB"/>
              </w:rPr>
            </w:pPr>
            <w:r w:rsidRPr="00A55107">
              <w:rPr>
                <w:rFonts w:cs="Calibri"/>
                <w:noProof/>
                <w:lang w:val="en-GB" w:eastAsia="en-US"/>
              </w:rPr>
              <mc:AlternateContent>
                <mc:Choice Requires="wpg">
                  <w:drawing>
                    <wp:inline distT="0" distB="0" distL="0" distR="0" wp14:anchorId="4844C3F5" wp14:editId="111E568A">
                      <wp:extent cx="141605" cy="141605"/>
                      <wp:effectExtent l="0" t="0" r="0" b="0"/>
                      <wp:docPr id="4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1" name="Rectangle 4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2"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0DB8FA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W/q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SpszNipIZ1ItfZF30OrR7K&#10;1inzpiaxLu1xi9987tpf2y+d+eKoPxH/l0N3plcwc16UzF8nmYuXwcnxpRd68Rrmc1wy71UY8hNi&#10;9c2v8tPH2d+txkFX5NvkyqVFQvVXzfo/ptmvp6wtVCh64j9q5o2a/YJMy+pjVTgh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7v4W/qAgAAJUoAAAOAAAAAAAAAAAAAAAAAC4CAABk&#10;cnMvZTJvRG9jLnhtbFBLAQItABQABgAIAAAAIQAF4gw92QAAAAMBAAAPAAAAAAAAAAAAAAAAAAIL&#10;AABkcnMvZG93bnJldi54bWxQSwUGAAAAAAQABADzAAAACAwAAAAA&#10;">
                      <v:rect id="Rectangle 4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imxQAAANsAAAAPAAAAZHJzL2Rvd25yZXYueG1sRI9Ba8JA&#10;FITvgv9heUJvZlMp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D29vim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3D8D6354" w14:textId="77777777" w:rsidR="00D16C74" w:rsidRDefault="00D16C74" w:rsidP="00625D8C">
            <w:pPr>
              <w:pStyle w:val="Subtitle"/>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Which other organizations are you collaborating with?</w:t>
            </w:r>
          </w:p>
          <w:p w14:paraId="74286C26" w14:textId="77777777" w:rsidR="00625D8C" w:rsidRPr="00A55107" w:rsidRDefault="00625D8C" w:rsidP="00625D8C">
            <w:pPr>
              <w:pStyle w:val="Subtitle"/>
              <w:spacing w:after="0"/>
              <w:cnfStyle w:val="000000000000" w:firstRow="0" w:lastRow="0" w:firstColumn="0" w:lastColumn="0" w:oddVBand="0" w:evenVBand="0" w:oddHBand="0" w:evenHBand="0" w:firstRowFirstColumn="0" w:firstRowLastColumn="0" w:lastRowFirstColumn="0" w:lastRowLastColumn="0"/>
              <w:rPr>
                <w:rFonts w:cs="Calibri"/>
                <w:lang w:val="en-GB"/>
              </w:rPr>
            </w:pPr>
            <w:r w:rsidRPr="00A55107">
              <w:rPr>
                <w:rFonts w:cs="Calibri"/>
                <w:lang w:val="en-GB"/>
              </w:rPr>
              <w:t>Name and description of affiliate organisation or other partners if applicable</w:t>
            </w:r>
          </w:p>
          <w:p w14:paraId="318318C0" w14:textId="1CE94F21" w:rsidR="00625D8C" w:rsidRPr="00625D8C" w:rsidRDefault="00625D8C" w:rsidP="00625D8C">
            <w:pPr>
              <w:cnfStyle w:val="000000000000" w:firstRow="0" w:lastRow="0" w:firstColumn="0" w:lastColumn="0" w:oddVBand="0" w:evenVBand="0" w:oddHBand="0" w:evenHBand="0" w:firstRowFirstColumn="0" w:firstRowLastColumn="0" w:lastRowFirstColumn="0" w:lastRowLastColumn="0"/>
              <w:rPr>
                <w:lang w:val="en-GB"/>
              </w:rPr>
            </w:pPr>
          </w:p>
        </w:tc>
      </w:tr>
      <w:tr w:rsidR="00D16C74" w:rsidRPr="00A55107" w14:paraId="480022D3" w14:textId="77777777" w:rsidTr="00E07316">
        <w:trPr>
          <w:trHeight w:val="423"/>
        </w:trPr>
        <w:sdt>
          <w:sdtPr>
            <w:rPr>
              <w:rFonts w:cs="Calibri"/>
              <w:noProof/>
              <w:color w:val="auto"/>
              <w:lang w:val="en-GB" w:eastAsia="en-US"/>
            </w:rPr>
            <w:alias w:val="Insert collaborating partners here"/>
            <w:tag w:val="Insert collaborating partners here"/>
            <w:id w:val="1726563366"/>
            <w:placeholder>
              <w:docPart w:val="D22D5B50FCBF411AB9486FD486DE4BE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376565D3" w14:textId="77777777" w:rsidR="00D16C74" w:rsidRPr="00A55107" w:rsidRDefault="00D16C74" w:rsidP="00E07316">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590DE223" w14:textId="77777777" w:rsidR="00A7120B" w:rsidRPr="00A55107" w:rsidRDefault="00A7120B" w:rsidP="00EA6C7A">
      <w:pPr>
        <w:pStyle w:val="Heading2"/>
      </w:pPr>
      <w:r w:rsidRPr="00A55107">
        <w:t xml:space="preserve"> Track record</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55107" w14:paraId="60C0F3BF" w14:textId="77777777" w:rsidTr="00EB2E4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4A93DF2" w14:textId="77777777" w:rsidR="00A7120B" w:rsidRPr="00A55107" w:rsidRDefault="00A7120B" w:rsidP="00EB2E4A">
            <w:pPr>
              <w:rPr>
                <w:rFonts w:cs="Calibri"/>
                <w:lang w:val="en-GB"/>
              </w:rPr>
            </w:pPr>
            <w:r w:rsidRPr="00A55107">
              <w:rPr>
                <w:rFonts w:cs="Calibri"/>
                <w:noProof/>
                <w:lang w:val="en-GB" w:eastAsia="en-US"/>
              </w:rPr>
              <mc:AlternateContent>
                <mc:Choice Requires="wpg">
                  <w:drawing>
                    <wp:inline distT="0" distB="0" distL="0" distR="0" wp14:anchorId="2DB88708" wp14:editId="1B20FD99">
                      <wp:extent cx="141605" cy="141605"/>
                      <wp:effectExtent l="0" t="0" r="0" b="0"/>
                      <wp:docPr id="7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0" name="Rectangle 8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8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93F4B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GP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1NRGPrggAAJUoAAAOAAAAAAAAAAAAAAAA&#10;AC4CAABkcnMvZTJvRG9jLnhtbFBLAQItABQABgAIAAAAIQAF4gw92QAAAAMBAAAPAAAAAAAAAAAA&#10;AAAAAAgLAABkcnMvZG93bnJldi54bWxQSwUGAAAAAAQABADzAAAADgwAAAAA&#10;">
                      <v:rect id="Rectangle 8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6BBA2F99" w14:textId="67A98F39" w:rsidR="00A7120B" w:rsidRPr="00A55107" w:rsidRDefault="00A7120B" w:rsidP="00EB2E4A">
            <w:pPr>
              <w:pStyle w:val="Subtitle"/>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Give a list of similar projects executed in the last 5 years (value, location, donors, nature of projects and the execution stage – completed or ongoing). Demonstrate how the experiences in past projects are relevant in the execution of the current proposal. Provide references from past donors</w:t>
            </w:r>
          </w:p>
        </w:tc>
      </w:tr>
      <w:tr w:rsidR="00A7120B" w:rsidRPr="00A55107" w14:paraId="5A107696" w14:textId="77777777" w:rsidTr="004F6128">
        <w:trPr>
          <w:trHeight w:val="567"/>
        </w:trPr>
        <w:sdt>
          <w:sdtPr>
            <w:rPr>
              <w:rFonts w:cs="Calibri"/>
              <w:noProof/>
              <w:color w:val="auto"/>
              <w:lang w:val="en-GB" w:eastAsia="en-US"/>
            </w:rPr>
            <w:alias w:val="Insert track record here"/>
            <w:tag w:val="Insert track record here"/>
            <w:id w:val="445282187"/>
            <w:placeholder>
              <w:docPart w:val="13ED1019FB03440E950FE199D22BC19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6553C744" w14:textId="77777777" w:rsidR="00A7120B" w:rsidRPr="00A55107" w:rsidRDefault="00A7120B" w:rsidP="00EB2E4A">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1CD0BFCC" w14:textId="77777777" w:rsidR="00A7120B" w:rsidRPr="00A55107" w:rsidRDefault="00A7120B" w:rsidP="00EA6C7A">
      <w:pPr>
        <w:pStyle w:val="Heading2"/>
      </w:pPr>
      <w:r w:rsidRPr="00A55107">
        <w:t xml:space="preserve"> Qualification of Key Staff</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55107" w14:paraId="64F07C6D" w14:textId="77777777" w:rsidTr="00EB2E4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F5AA8BD" w14:textId="77777777" w:rsidR="00A7120B" w:rsidRPr="00A55107" w:rsidRDefault="00A7120B" w:rsidP="00EB2E4A">
            <w:pPr>
              <w:rPr>
                <w:rFonts w:cs="Calibri"/>
                <w:lang w:val="en-GB"/>
              </w:rPr>
            </w:pPr>
            <w:r w:rsidRPr="00A55107">
              <w:rPr>
                <w:rFonts w:cs="Calibri"/>
                <w:noProof/>
                <w:lang w:val="en-GB" w:eastAsia="en-US"/>
              </w:rPr>
              <mc:AlternateContent>
                <mc:Choice Requires="wpg">
                  <w:drawing>
                    <wp:inline distT="0" distB="0" distL="0" distR="0" wp14:anchorId="5BAD9931" wp14:editId="2DDAD900">
                      <wp:extent cx="141605" cy="141605"/>
                      <wp:effectExtent l="0" t="0" r="0" b="0"/>
                      <wp:docPr id="8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3" name="Rectangle 8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8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C30053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92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9ir/dq8IAACVKAAADgAAAAAAAAAAAAAA&#10;AAAuAgAAZHJzL2Uyb0RvYy54bWxQSwECLQAUAAYACAAAACEABeIMPdkAAAADAQAADwAAAAAAAAAA&#10;AAAAAAAJCwAAZHJzL2Rvd25yZXYueG1sUEsFBgAAAAAEAAQA8wAAAA8MAAAAAA==&#10;">
                      <v:rect id="Rectangle 8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240813E8" w14:textId="07E5D8AC" w:rsidR="00A7120B" w:rsidRPr="00A55107" w:rsidRDefault="00A7120B" w:rsidP="00A7120B">
            <w:pPr>
              <w:pStyle w:val="Subtitle"/>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 xml:space="preserve">Provide CVs of key management staff, technical and non-technical staff and finance/ accounting staff that will be involved on the project. </w:t>
            </w:r>
          </w:p>
        </w:tc>
      </w:tr>
      <w:tr w:rsidR="00A7120B" w:rsidRPr="00A55107" w14:paraId="1E2DF9E6" w14:textId="77777777" w:rsidTr="00A34DFE">
        <w:trPr>
          <w:trHeight w:val="909"/>
        </w:trPr>
        <w:sdt>
          <w:sdtPr>
            <w:rPr>
              <w:rFonts w:cs="Calibri"/>
              <w:noProof/>
              <w:color w:val="auto"/>
              <w:lang w:val="en-GB" w:eastAsia="en-US"/>
            </w:rPr>
            <w:alias w:val="Insert qualification of key staff here"/>
            <w:tag w:val="Insert qualification of key staff here"/>
            <w:id w:val="76957480"/>
            <w:placeholder>
              <w:docPart w:val="4CE36C63946D47C7BAE030284DBC34B6"/>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78E256EF" w14:textId="77777777" w:rsidR="00A7120B" w:rsidRPr="00A55107" w:rsidRDefault="00A7120B" w:rsidP="00EB2E4A">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3E21090F" w14:textId="17B5ED8B" w:rsidR="00A34DFE" w:rsidRDefault="00A34DFE" w:rsidP="00EA6C7A">
      <w:pPr>
        <w:pStyle w:val="Heading2"/>
        <w:rPr>
          <w:sz w:val="16"/>
          <w:szCs w:val="16"/>
          <w:shd w:val="clear" w:color="auto" w:fill="DEEAF6" w:themeFill="accent1" w:themeFillTint="33"/>
        </w:rPr>
      </w:pPr>
      <w:r w:rsidRPr="00A34DFE">
        <w:t>How many technical staff do you have in the concerned Country for implementing the project?</w:t>
      </w:r>
      <w:r>
        <w:br/>
      </w:r>
      <w:r w:rsidRPr="00A34DFE">
        <w:t xml:space="preserve"> </w:t>
      </w:r>
      <w:r w:rsidR="00A7120B" w:rsidRPr="00A34DFE">
        <w:t xml:space="preserve"> </w:t>
      </w:r>
      <w:sdt>
        <w:sdtPr>
          <w:rPr>
            <w:sz w:val="16"/>
            <w:szCs w:val="16"/>
            <w:shd w:val="clear" w:color="auto" w:fill="DEEAF6" w:themeFill="accent1" w:themeFillTint="33"/>
          </w:rPr>
          <w:id w:val="-693299790"/>
          <w:placeholder>
            <w:docPart w:val="BB9A14EFBDC74B819EDE802F72B8CC10"/>
          </w:placeholder>
          <w:showingPlcHdr/>
        </w:sdtPr>
        <w:sdtEndPr/>
        <w:sdtContent>
          <w:r w:rsidRPr="00A34DFE">
            <w:rPr>
              <w:rStyle w:val="PlaceholderText"/>
              <w:b w:val="0"/>
              <w:bCs w:val="0"/>
              <w:sz w:val="16"/>
              <w:szCs w:val="16"/>
              <w:shd w:val="clear" w:color="auto" w:fill="DEEAF6" w:themeFill="accent1" w:themeFillTint="33"/>
            </w:rPr>
            <w:t>Insert number here</w:t>
          </w:r>
        </w:sdtContent>
      </w:sdt>
    </w:p>
    <w:p w14:paraId="3966A3AC" w14:textId="70979F4F" w:rsidR="00A34DFE" w:rsidRPr="00FC09C0" w:rsidRDefault="00A34DFE" w:rsidP="00A34DFE">
      <w:pPr>
        <w:pStyle w:val="ListParagraph"/>
        <w:numPr>
          <w:ilvl w:val="1"/>
          <w:numId w:val="4"/>
        </w:numPr>
        <w:rPr>
          <w:rFonts w:cs="Calibri"/>
          <w:b/>
          <w:bCs/>
          <w:lang w:val="en-GB"/>
        </w:rPr>
      </w:pPr>
      <w:r w:rsidRPr="00FC09C0">
        <w:rPr>
          <w:rFonts w:cs="Calibri"/>
          <w:b/>
          <w:bCs/>
        </w:rPr>
        <w:t>Is there reasonable assurance that such technical staff required by the project will continue to be available as needed in the Project?</w:t>
      </w:r>
    </w:p>
    <w:p w14:paraId="03C79988" w14:textId="02E21552" w:rsidR="00A34DFE" w:rsidRPr="00A34DFE" w:rsidRDefault="00A23981" w:rsidP="00A34DFE">
      <w:pPr>
        <w:pStyle w:val="ListParagraph"/>
        <w:ind w:left="1440"/>
        <w:rPr>
          <w:lang w:val="en-GB"/>
        </w:rPr>
      </w:pPr>
      <w:sdt>
        <w:sdtPr>
          <w:rPr>
            <w:rFonts w:cs="Calibri"/>
            <w:b/>
            <w:bCs/>
            <w:sz w:val="16"/>
            <w:szCs w:val="16"/>
            <w:shd w:val="clear" w:color="auto" w:fill="DEEAF6" w:themeFill="accent1" w:themeFillTint="33"/>
          </w:rPr>
          <w:id w:val="917746260"/>
          <w:placeholder>
            <w:docPart w:val="E7077104BD504253AE908EAF2CB7A1BA"/>
          </w:placeholder>
          <w:showingPlcHdr/>
        </w:sdtPr>
        <w:sdtEndPr/>
        <w:sdtContent>
          <w:r w:rsidR="00A34DFE" w:rsidRPr="00A34DFE">
            <w:rPr>
              <w:rStyle w:val="PlaceholderText"/>
              <w:sz w:val="16"/>
              <w:szCs w:val="16"/>
              <w:shd w:val="clear" w:color="auto" w:fill="DEEAF6" w:themeFill="accent1" w:themeFillTint="33"/>
            </w:rPr>
            <w:t>Please provide details</w:t>
          </w:r>
          <w:r w:rsidR="00A34DFE">
            <w:rPr>
              <w:rStyle w:val="PlaceholderText"/>
              <w:sz w:val="16"/>
              <w:szCs w:val="16"/>
              <w:shd w:val="clear" w:color="auto" w:fill="DEEAF6" w:themeFill="accent1" w:themeFillTint="33"/>
            </w:rPr>
            <w:t xml:space="preserve"> here</w:t>
          </w:r>
        </w:sdtContent>
      </w:sdt>
    </w:p>
    <w:p w14:paraId="68C1BF12" w14:textId="10B30059" w:rsidR="00A7120B" w:rsidRPr="00EA6C7A" w:rsidRDefault="00A7120B" w:rsidP="00EA6C7A">
      <w:pPr>
        <w:pStyle w:val="Heading2"/>
      </w:pPr>
      <w:r w:rsidRPr="00EA6C7A">
        <w:lastRenderedPageBreak/>
        <w:t>Local Operations and Capacity</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55107" w14:paraId="64C62663" w14:textId="77777777" w:rsidTr="00EB2E4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BCC0F72" w14:textId="77777777" w:rsidR="00A7120B" w:rsidRPr="00A55107" w:rsidRDefault="00A7120B" w:rsidP="00EB2E4A">
            <w:pPr>
              <w:rPr>
                <w:rFonts w:cs="Calibri"/>
                <w:lang w:val="en-GB"/>
              </w:rPr>
            </w:pPr>
            <w:r w:rsidRPr="00A55107">
              <w:rPr>
                <w:rFonts w:cs="Calibri"/>
                <w:noProof/>
                <w:lang w:val="en-GB" w:eastAsia="en-US"/>
              </w:rPr>
              <mc:AlternateContent>
                <mc:Choice Requires="wpg">
                  <w:drawing>
                    <wp:inline distT="0" distB="0" distL="0" distR="0" wp14:anchorId="3FC39391" wp14:editId="4D00EEDA">
                      <wp:extent cx="141605" cy="141605"/>
                      <wp:effectExtent l="0" t="0" r="0" b="0"/>
                      <wp:docPr id="8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6" name="Rectangle 8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87"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640F1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cP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mA1w+tCAAAlSgAAA4AAAAAAAAAAAAAAAAA&#10;LgIAAGRycy9lMm9Eb2MueG1sUEsBAi0AFAAGAAgAAAAhAAXiDD3ZAAAAAwEAAA8AAAAAAAAAAAAA&#10;AAAABwsAAGRycy9kb3ducmV2LnhtbFBLBQYAAAAABAAEAPMAAAANDAAAAAA=&#10;">
                      <v:rect id="Rectangle 8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0E797690" w14:textId="77777777" w:rsidR="00A7120B" w:rsidRPr="00A55107" w:rsidRDefault="00A7120B" w:rsidP="00A7120B">
            <w:pPr>
              <w:pStyle w:val="Subtitle"/>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 xml:space="preserve">Demonstrate, </w:t>
            </w:r>
            <w:proofErr w:type="gramStart"/>
            <w:r w:rsidRPr="00A55107">
              <w:rPr>
                <w:rFonts w:cs="Calibri"/>
              </w:rPr>
              <w:t>describe</w:t>
            </w:r>
            <w:proofErr w:type="gramEnd"/>
            <w:r w:rsidRPr="00A55107">
              <w:rPr>
                <w:rFonts w:cs="Calibri"/>
              </w:rPr>
              <w:t xml:space="preserve"> and provide proof of local operational presence, including link and ability to impact the targeted population. Provide location and list of office facilities, </w:t>
            </w:r>
            <w:proofErr w:type="gramStart"/>
            <w:r w:rsidRPr="00A55107">
              <w:rPr>
                <w:rFonts w:cs="Calibri"/>
              </w:rPr>
              <w:t>vehicles</w:t>
            </w:r>
            <w:proofErr w:type="gramEnd"/>
            <w:r w:rsidRPr="00A55107">
              <w:rPr>
                <w:rFonts w:cs="Calibri"/>
              </w:rPr>
              <w:t xml:space="preserve"> and office equipment locally available to implement the project.</w:t>
            </w:r>
          </w:p>
        </w:tc>
      </w:tr>
      <w:tr w:rsidR="00A7120B" w:rsidRPr="00A55107" w14:paraId="5537A99A" w14:textId="77777777" w:rsidTr="00A34DFE">
        <w:trPr>
          <w:trHeight w:val="999"/>
        </w:trPr>
        <w:sdt>
          <w:sdtPr>
            <w:rPr>
              <w:rFonts w:cs="Calibri"/>
              <w:noProof/>
              <w:color w:val="auto"/>
              <w:lang w:val="en-GB" w:eastAsia="en-US"/>
            </w:rPr>
            <w:alias w:val="Insert local operations and capacity here"/>
            <w:tag w:val="Insert local operations and capacity here"/>
            <w:id w:val="-1636789031"/>
            <w:placeholder>
              <w:docPart w:val="DFA9A649C29149038E67C90FBF2CB7E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20BB8706" w14:textId="77777777" w:rsidR="00A7120B" w:rsidRPr="00A55107" w:rsidRDefault="00A7120B" w:rsidP="00EB2E4A">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62942990" w14:textId="77777777" w:rsidR="00A7120B" w:rsidRPr="00A55107" w:rsidRDefault="00A7120B" w:rsidP="00EA6C7A">
      <w:pPr>
        <w:pStyle w:val="Heading2"/>
      </w:pPr>
      <w:r w:rsidRPr="00A55107">
        <w:t xml:space="preserve"> Policies and procedures</w:t>
      </w:r>
    </w:p>
    <w:tbl>
      <w:tblPr>
        <w:tblStyle w:val="TipTable"/>
        <w:tblW w:w="4488" w:type="pct"/>
        <w:tblCellMar>
          <w:left w:w="144" w:type="dxa"/>
          <w:bottom w:w="144" w:type="dxa"/>
          <w:right w:w="144" w:type="dxa"/>
        </w:tblCellMar>
        <w:tblLook w:val="04A0" w:firstRow="1" w:lastRow="0" w:firstColumn="1" w:lastColumn="0" w:noHBand="0" w:noVBand="1"/>
        <w:tblDescription w:val="Layout table"/>
      </w:tblPr>
      <w:tblGrid>
        <w:gridCol w:w="630"/>
        <w:gridCol w:w="7772"/>
      </w:tblGrid>
      <w:tr w:rsidR="00A7120B" w:rsidRPr="00A55107" w14:paraId="575250BC" w14:textId="77777777" w:rsidTr="006A581C">
        <w:tc>
          <w:tcPr>
            <w:cnfStyle w:val="001000000000" w:firstRow="0" w:lastRow="0" w:firstColumn="1" w:lastColumn="0" w:oddVBand="0" w:evenVBand="0" w:oddHBand="0" w:evenHBand="0" w:firstRowFirstColumn="0" w:firstRowLastColumn="0" w:lastRowFirstColumn="0" w:lastRowLastColumn="0"/>
            <w:tcW w:w="375" w:type="pct"/>
            <w:shd w:val="clear" w:color="auto" w:fill="auto"/>
          </w:tcPr>
          <w:p w14:paraId="690B6043" w14:textId="77777777" w:rsidR="00A7120B" w:rsidRPr="00A55107" w:rsidRDefault="00A7120B" w:rsidP="00EB2E4A">
            <w:pPr>
              <w:rPr>
                <w:rFonts w:cs="Calibri"/>
                <w:lang w:val="en-GB"/>
              </w:rPr>
            </w:pPr>
            <w:r w:rsidRPr="00A55107">
              <w:rPr>
                <w:rFonts w:cs="Calibri"/>
                <w:noProof/>
                <w:lang w:val="en-GB" w:eastAsia="en-US"/>
              </w:rPr>
              <mc:AlternateContent>
                <mc:Choice Requires="wpg">
                  <w:drawing>
                    <wp:inline distT="0" distB="0" distL="0" distR="0" wp14:anchorId="37D7FE7B" wp14:editId="744A93FD">
                      <wp:extent cx="141605" cy="141605"/>
                      <wp:effectExtent l="0" t="0" r="0" b="0"/>
                      <wp:docPr id="8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9" name="Rectangle 8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0"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4E603F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gC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W8PgCrggAAJUoAAAOAAAAAAAAAAAAAAAA&#10;AC4CAABkcnMvZTJvRG9jLnhtbFBLAQItABQABgAIAAAAIQAF4gw92QAAAAMBAAAPAAAAAAAAAAAA&#10;AAAAAAgLAABkcnMvZG93bnJldi54bWxQSwUGAAAAAAQABADzAAAADgwAAAAA&#10;">
                      <v:rect id="Rectangle 8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25" w:type="pct"/>
            <w:shd w:val="clear" w:color="auto" w:fill="auto"/>
          </w:tcPr>
          <w:p w14:paraId="195B1C1D" w14:textId="4C69D4C7" w:rsidR="00A7120B" w:rsidRPr="006A581C" w:rsidRDefault="00A7120B" w:rsidP="006A581C">
            <w:pPr>
              <w:pStyle w:val="Subtitle"/>
              <w:spacing w:after="0"/>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 xml:space="preserve">Provide copies of the following </w:t>
            </w:r>
            <w:r w:rsidR="00CE5432" w:rsidRPr="00A55107">
              <w:rPr>
                <w:rFonts w:cs="Calibri"/>
              </w:rPr>
              <w:t>procedures</w:t>
            </w:r>
            <w:r w:rsidRPr="00A55107">
              <w:rPr>
                <w:rFonts w:cs="Calibri"/>
              </w:rPr>
              <w:t xml:space="preserve">: </w:t>
            </w:r>
          </w:p>
        </w:tc>
      </w:tr>
      <w:tr w:rsidR="006A581C" w:rsidRPr="00A55107" w14:paraId="4F8BF9BD" w14:textId="77777777" w:rsidTr="006A581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EA64F63" w14:textId="457C921F" w:rsidR="006A581C" w:rsidRPr="006A581C" w:rsidRDefault="006A581C" w:rsidP="006A581C">
            <w:pPr>
              <w:jc w:val="left"/>
              <w:rPr>
                <w:b/>
                <w:bCs/>
                <w:i/>
                <w:iCs/>
                <w:u w:val="single"/>
              </w:rPr>
            </w:pPr>
            <w:r w:rsidRPr="006A581C">
              <w:rPr>
                <w:b/>
                <w:bCs/>
                <w:i/>
                <w:iCs/>
                <w:u w:val="single"/>
              </w:rPr>
              <w:t>I will submit the following</w:t>
            </w:r>
            <w:r w:rsidR="001A3B35">
              <w:rPr>
                <w:b/>
                <w:bCs/>
                <w:i/>
                <w:iCs/>
                <w:u w:val="single"/>
              </w:rPr>
              <w:t xml:space="preserve"> copies</w:t>
            </w:r>
            <w:r w:rsidR="00CE5432">
              <w:rPr>
                <w:b/>
                <w:bCs/>
                <w:i/>
                <w:iCs/>
                <w:u w:val="single"/>
              </w:rPr>
              <w:t xml:space="preserve"> with</w:t>
            </w:r>
            <w:r w:rsidR="001A3B35">
              <w:rPr>
                <w:b/>
                <w:bCs/>
                <w:i/>
                <w:iCs/>
                <w:u w:val="single"/>
              </w:rPr>
              <w:t xml:space="preserve"> my application</w:t>
            </w:r>
            <w:r w:rsidRPr="006A581C">
              <w:rPr>
                <w:b/>
                <w:bCs/>
                <w:i/>
                <w:iCs/>
                <w:u w:val="single"/>
              </w:rPr>
              <w:t>:</w:t>
            </w:r>
          </w:p>
          <w:p w14:paraId="7D406FD7" w14:textId="27B4F29B" w:rsidR="006A581C" w:rsidRPr="00A55107" w:rsidRDefault="00A23981" w:rsidP="006A581C">
            <w:pPr>
              <w:jc w:val="left"/>
            </w:pPr>
            <w:sdt>
              <w:sdtPr>
                <w:id w:val="910274493"/>
                <w14:checkbox>
                  <w14:checked w14:val="0"/>
                  <w14:checkedState w14:val="2612" w14:font="MS Gothic"/>
                  <w14:uncheckedState w14:val="2610" w14:font="MS Gothic"/>
                </w14:checkbox>
              </w:sdtPr>
              <w:sdtEndPr/>
              <w:sdtContent>
                <w:r w:rsidR="001A3B35">
                  <w:rPr>
                    <w:rFonts w:ascii="MS Gothic" w:eastAsia="MS Gothic" w:hAnsi="MS Gothic" w:hint="eastAsia"/>
                  </w:rPr>
                  <w:t>☐</w:t>
                </w:r>
              </w:sdtContent>
            </w:sdt>
            <w:r w:rsidR="006A581C">
              <w:t xml:space="preserve"> P</w:t>
            </w:r>
            <w:r w:rsidR="006A581C" w:rsidRPr="00A55107">
              <w:t xml:space="preserve">roject monitoring policies and procedures, </w:t>
            </w:r>
          </w:p>
          <w:p w14:paraId="2C0F7415" w14:textId="0BAE1D99" w:rsidR="006A581C" w:rsidRPr="00A55107" w:rsidRDefault="00A23981" w:rsidP="006A581C">
            <w:pPr>
              <w:jc w:val="left"/>
            </w:pPr>
            <w:sdt>
              <w:sdtPr>
                <w:id w:val="-1248880374"/>
                <w14:checkbox>
                  <w14:checked w14:val="0"/>
                  <w14:checkedState w14:val="2612" w14:font="MS Gothic"/>
                  <w14:uncheckedState w14:val="2610" w14:font="MS Gothic"/>
                </w14:checkbox>
              </w:sdtPr>
              <w:sdtEndPr/>
              <w:sdtContent>
                <w:r w:rsidR="001A3B35">
                  <w:rPr>
                    <w:rFonts w:ascii="MS Gothic" w:eastAsia="MS Gothic" w:hAnsi="MS Gothic" w:hint="eastAsia"/>
                  </w:rPr>
                  <w:t>☐</w:t>
                </w:r>
              </w:sdtContent>
            </w:sdt>
            <w:r w:rsidR="006A581C">
              <w:t xml:space="preserve"> P</w:t>
            </w:r>
            <w:r w:rsidR="006A581C" w:rsidRPr="00A55107">
              <w:t xml:space="preserve">rocurement policies and procedures </w:t>
            </w:r>
          </w:p>
          <w:p w14:paraId="0FEE99B9" w14:textId="521B2D8F" w:rsidR="006A581C" w:rsidRPr="00A55107" w:rsidRDefault="00A23981" w:rsidP="006A581C">
            <w:pPr>
              <w:jc w:val="left"/>
            </w:pPr>
            <w:sdt>
              <w:sdtPr>
                <w:id w:val="478433755"/>
                <w14:checkbox>
                  <w14:checked w14:val="0"/>
                  <w14:checkedState w14:val="2612" w14:font="MS Gothic"/>
                  <w14:uncheckedState w14:val="2610" w14:font="MS Gothic"/>
                </w14:checkbox>
              </w:sdtPr>
              <w:sdtEndPr/>
              <w:sdtContent>
                <w:r w:rsidR="001A3B35">
                  <w:rPr>
                    <w:rFonts w:ascii="MS Gothic" w:eastAsia="MS Gothic" w:hAnsi="MS Gothic" w:hint="eastAsia"/>
                  </w:rPr>
                  <w:t>☐</w:t>
                </w:r>
              </w:sdtContent>
            </w:sdt>
            <w:r w:rsidR="006A581C">
              <w:t xml:space="preserve"> A</w:t>
            </w:r>
            <w:r w:rsidR="006A581C" w:rsidRPr="00A55107">
              <w:t>nti-fraud controls and procedures</w:t>
            </w:r>
          </w:p>
        </w:tc>
      </w:tr>
    </w:tbl>
    <w:p w14:paraId="5432DDEA" w14:textId="3B793792" w:rsidR="00635FC7" w:rsidRPr="00A55107" w:rsidRDefault="00635FC7" w:rsidP="00EA6C7A">
      <w:pPr>
        <w:pStyle w:val="Heading2"/>
      </w:pPr>
      <w:r w:rsidRPr="00A55107">
        <w:t xml:space="preserve">Systems and practices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607"/>
        <w:gridCol w:w="8753"/>
      </w:tblGrid>
      <w:tr w:rsidR="00635FC7" w:rsidRPr="00A55107" w14:paraId="21AC9B47" w14:textId="77777777" w:rsidTr="00FC09C0">
        <w:tc>
          <w:tcPr>
            <w:cnfStyle w:val="001000000000" w:firstRow="0" w:lastRow="0" w:firstColumn="1" w:lastColumn="0" w:oddVBand="0" w:evenVBand="0" w:oddHBand="0" w:evenHBand="0" w:firstRowFirstColumn="0" w:firstRowLastColumn="0" w:lastRowFirstColumn="0" w:lastRowLastColumn="0"/>
            <w:tcW w:w="316" w:type="pct"/>
            <w:shd w:val="clear" w:color="auto" w:fill="auto"/>
          </w:tcPr>
          <w:p w14:paraId="3E7842E8" w14:textId="77777777" w:rsidR="00635FC7" w:rsidRPr="00A55107" w:rsidRDefault="00635FC7" w:rsidP="00EB2E4A">
            <w:pPr>
              <w:rPr>
                <w:rFonts w:cs="Calibri"/>
                <w:lang w:val="en-GB"/>
              </w:rPr>
            </w:pPr>
            <w:r w:rsidRPr="00A55107">
              <w:rPr>
                <w:rFonts w:cs="Calibri"/>
                <w:noProof/>
                <w:lang w:val="en-GB" w:eastAsia="en-US"/>
              </w:rPr>
              <mc:AlternateContent>
                <mc:Choice Requires="wpg">
                  <w:drawing>
                    <wp:inline distT="0" distB="0" distL="0" distR="0" wp14:anchorId="6C1C52E9" wp14:editId="15A5942E">
                      <wp:extent cx="141605" cy="141605"/>
                      <wp:effectExtent l="0" t="0" r="0" b="0"/>
                      <wp:docPr id="9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2" name="Rectangle 9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3C645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9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c6dXZGjNSwTuQ6+6LPodVD&#10;2Tpl3tQk1qU9bvGbz137a/ulM18c9Sfi/3LozvQKZs6LkvnrJHPxMjg5vvRCL17DfI5L5r0KQ35C&#10;rL75VX76OPu71TjoinybXLm0SKj+qln/xzT79ZS1hQpFT/xHzfxRs1+QaVl9rAonx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O60b/2wCAAAlSgAAA4AAAAAAAAAAAAA&#10;AAAALgIAAGRycy9lMm9Eb2MueG1sUEsBAi0AFAAGAAgAAAAhAAXiDD3ZAAAAAwEAAA8AAAAAAAAA&#10;AAAAAAAACgsAAGRycy9kb3ducmV2LnhtbFBLBQYAAAAABAAEAPMAAAAQDAAAAAA=&#10;">
                      <v:rect id="Rectangle 9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84" w:type="pct"/>
            <w:shd w:val="clear" w:color="auto" w:fill="auto"/>
            <w:vAlign w:val="center"/>
          </w:tcPr>
          <w:p w14:paraId="26ABA383" w14:textId="77777777" w:rsidR="00635FC7" w:rsidRPr="00A55107" w:rsidRDefault="00635FC7" w:rsidP="00A55107">
            <w:pPr>
              <w:pStyle w:val="Subtitle"/>
              <w:cnfStyle w:val="000000000000" w:firstRow="0" w:lastRow="0" w:firstColumn="0" w:lastColumn="0" w:oddVBand="0" w:evenVBand="0" w:oddHBand="0" w:evenHBand="0" w:firstRowFirstColumn="0" w:firstRowLastColumn="0" w:lastRowFirstColumn="0" w:lastRowLastColumn="0"/>
              <w:rPr>
                <w:rFonts w:cs="Calibri"/>
              </w:rPr>
            </w:pPr>
            <w:r w:rsidRPr="00A55107">
              <w:rPr>
                <w:rFonts w:cs="Calibri"/>
              </w:rPr>
              <w:t>Provide the Organization structure/ Organogram. Give a brief description of key features and controls of the accounting system used.</w:t>
            </w:r>
          </w:p>
        </w:tc>
      </w:tr>
      <w:tr w:rsidR="00635FC7" w:rsidRPr="00A55107" w14:paraId="713C0B06" w14:textId="77777777" w:rsidTr="00EB2E4A">
        <w:sdt>
          <w:sdtPr>
            <w:rPr>
              <w:rFonts w:cs="Calibri"/>
              <w:noProof/>
              <w:color w:val="auto"/>
              <w:lang w:val="en-GB" w:eastAsia="en-US"/>
            </w:rPr>
            <w:alias w:val="Insert organogram here"/>
            <w:tag w:val="Insert organogram here"/>
            <w:id w:val="-515389274"/>
            <w:showingPlcHdr/>
            <w:picture/>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75CDBF97" w14:textId="77777777" w:rsidR="00635FC7" w:rsidRPr="00A55107" w:rsidRDefault="00635FC7" w:rsidP="00635FC7">
                <w:pPr>
                  <w:pStyle w:val="TipText"/>
                  <w:jc w:val="left"/>
                  <w:rPr>
                    <w:rFonts w:cs="Calibri"/>
                    <w:noProof/>
                    <w:color w:val="auto"/>
                    <w:lang w:val="en-GB" w:eastAsia="en-US"/>
                  </w:rPr>
                </w:pPr>
                <w:r w:rsidRPr="00A55107">
                  <w:rPr>
                    <w:rFonts w:cs="Calibri"/>
                    <w:noProof/>
                    <w:color w:val="auto"/>
                    <w:lang w:val="en-GB" w:eastAsia="en-US"/>
                  </w:rPr>
                  <w:drawing>
                    <wp:inline distT="0" distB="0" distL="0" distR="0" wp14:anchorId="0C3272F8" wp14:editId="2CBB7276">
                      <wp:extent cx="5764557" cy="1709530"/>
                      <wp:effectExtent l="0" t="0" r="7620" b="508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57" cy="1709530"/>
                              </a:xfrm>
                              <a:prstGeom prst="rect">
                                <a:avLst/>
                              </a:prstGeom>
                              <a:noFill/>
                              <a:ln>
                                <a:noFill/>
                              </a:ln>
                            </pic:spPr>
                          </pic:pic>
                        </a:graphicData>
                      </a:graphic>
                    </wp:inline>
                  </w:drawing>
                </w:r>
              </w:p>
            </w:tc>
          </w:sdtContent>
        </w:sdt>
      </w:tr>
      <w:tr w:rsidR="00635FC7" w:rsidRPr="00A55107" w14:paraId="6EB8478E" w14:textId="77777777" w:rsidTr="00A55107">
        <w:trPr>
          <w:trHeight w:val="180"/>
        </w:trPr>
        <w:sdt>
          <w:sdtPr>
            <w:rPr>
              <w:rFonts w:cs="Calibri"/>
              <w:noProof/>
              <w:color w:val="auto"/>
              <w:lang w:val="en-GB" w:eastAsia="en-US"/>
            </w:rPr>
            <w:alias w:val="Insert description here"/>
            <w:tag w:val="Insert description here"/>
            <w:id w:val="262041661"/>
            <w:placeholder>
              <w:docPart w:val="B45AF9C8FA6E4AC68CBE0E850523F3C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277FD918" w14:textId="77777777" w:rsidR="00635FC7" w:rsidRPr="00A55107" w:rsidRDefault="00635FC7" w:rsidP="00EB2E4A">
                <w:pPr>
                  <w:pStyle w:val="TipText"/>
                  <w:jc w:val="left"/>
                  <w:rPr>
                    <w:rFonts w:cs="Calibri"/>
                    <w:color w:val="auto"/>
                    <w:lang w:val="en-GB"/>
                  </w:rPr>
                </w:pPr>
                <w:r w:rsidRPr="00A55107">
                  <w:rPr>
                    <w:rStyle w:val="PlaceholderText"/>
                    <w:rFonts w:cs="Calibri"/>
                    <w:i w:val="0"/>
                    <w:color w:val="auto"/>
                    <w:lang w:val="en-GB"/>
                  </w:rPr>
                  <w:t>Click or tap here to enter text.</w:t>
                </w:r>
              </w:p>
            </w:tc>
          </w:sdtContent>
        </w:sdt>
      </w:tr>
    </w:tbl>
    <w:p w14:paraId="6606E7EF" w14:textId="7966E645" w:rsidR="00F60CF9" w:rsidRDefault="00F60CF9" w:rsidP="004F6128">
      <w:pPr>
        <w:rPr>
          <w:rFonts w:cs="Calibri"/>
        </w:rPr>
      </w:pPr>
    </w:p>
    <w:p w14:paraId="3290D5CD" w14:textId="7D1B6E25" w:rsidR="00635FC7" w:rsidRPr="00C84DA1" w:rsidRDefault="00635FC7" w:rsidP="00C84DA1">
      <w:pPr>
        <w:rPr>
          <w:rFonts w:cs="Calibri"/>
        </w:rPr>
      </w:pPr>
    </w:p>
    <w:sectPr w:rsidR="00635FC7" w:rsidRPr="00C84DA1" w:rsidSect="00E43BCF">
      <w:headerReference w:type="default" r:id="rId12"/>
      <w:footerReference w:type="defaul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7486" w14:textId="77777777" w:rsidR="009347C3" w:rsidRDefault="009347C3">
      <w:pPr>
        <w:spacing w:after="0" w:line="240" w:lineRule="auto"/>
      </w:pPr>
      <w:r>
        <w:separator/>
      </w:r>
    </w:p>
  </w:endnote>
  <w:endnote w:type="continuationSeparator" w:id="0">
    <w:p w14:paraId="0D7920D0" w14:textId="77777777" w:rsidR="009347C3" w:rsidRDefault="0093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9BA8" w14:textId="4AD42B90" w:rsidR="00307F92" w:rsidRPr="00635FC7" w:rsidRDefault="00307F92" w:rsidP="00B34D83">
    <w:pPr>
      <w:pStyle w:val="Footer"/>
      <w:rPr>
        <w:rFonts w:ascii="Calibri" w:hAnsi="Calibri" w:cs="Calibri"/>
        <w:b/>
        <w:sz w:val="18"/>
      </w:rPr>
    </w:pPr>
    <w:r w:rsidRPr="00B34D83">
      <w:rPr>
        <w:rFonts w:ascii="Calibri" w:hAnsi="Calibri" w:cs="Calibri"/>
        <w:b/>
        <w:color w:val="0070C0"/>
        <w:sz w:val="18"/>
      </w:rPr>
      <w:t xml:space="preserve">UN-Habitat CFP Reference: </w:t>
    </w:r>
    <w:r w:rsidRPr="00B34D83">
      <w:rPr>
        <w:rFonts w:ascii="Calibri" w:hAnsi="Calibri" w:cs="Calibri"/>
        <w:b/>
        <w:color w:val="000000" w:themeColor="text1"/>
        <w:sz w:val="18"/>
      </w:rPr>
      <w:t>CFP/1-</w:t>
    </w:r>
    <w:r w:rsidR="00CA622F">
      <w:rPr>
        <w:rFonts w:ascii="Calibri" w:hAnsi="Calibri" w:cs="Calibri"/>
        <w:b/>
        <w:color w:val="000000" w:themeColor="text1"/>
        <w:sz w:val="18"/>
      </w:rPr>
      <w:t>2020</w:t>
    </w:r>
    <w:r w:rsidRPr="00B34D83">
      <w:rPr>
        <w:rFonts w:ascii="Calibri" w:hAnsi="Calibri" w:cs="Calibri"/>
        <w:b/>
        <w:color w:val="000000" w:themeColor="text1"/>
        <w:sz w:val="18"/>
      </w:rPr>
      <w:t>/</w:t>
    </w:r>
    <w:r w:rsidR="00CA622F">
      <w:rPr>
        <w:rFonts w:ascii="Calibri" w:hAnsi="Calibri" w:cs="Calibri"/>
        <w:b/>
        <w:color w:val="000000" w:themeColor="text1"/>
        <w:sz w:val="18"/>
      </w:rPr>
      <w:t>PFES</w:t>
    </w:r>
    <w:r w:rsidRPr="00B34D83">
      <w:rPr>
        <w:rFonts w:ascii="Calibri" w:hAnsi="Calibri" w:cs="Calibri"/>
        <w:b/>
        <w:color w:val="000000" w:themeColor="text1"/>
        <w:sz w:val="18"/>
      </w:rPr>
      <w:t>-</w:t>
    </w:r>
    <w:r w:rsidR="00CA622F">
      <w:rPr>
        <w:rFonts w:ascii="Calibri" w:hAnsi="Calibri" w:cs="Calibri"/>
        <w:b/>
        <w:color w:val="000000" w:themeColor="text1"/>
        <w:sz w:val="18"/>
      </w:rPr>
      <w:t>G</w:t>
    </w:r>
    <w:r w:rsidRPr="00B34D83">
      <w:rPr>
        <w:rFonts w:ascii="Calibri" w:hAnsi="Calibri" w:cs="Calibri"/>
        <w:b/>
        <w:color w:val="000000" w:themeColor="text1"/>
        <w:sz w:val="18"/>
      </w:rPr>
      <w:t>PSP</w:t>
    </w:r>
    <w:r w:rsidRPr="00B34D83">
      <w:rPr>
        <w:b/>
        <w:color w:val="000000" w:themeColor="text1"/>
        <w:sz w:val="18"/>
      </w:rPr>
      <w:t xml:space="preserve"> </w:t>
    </w:r>
    <w:r>
      <w:rPr>
        <w:b/>
        <w:color w:val="4472C4"/>
      </w:rPr>
      <w:tab/>
    </w:r>
    <w:r>
      <w:rPr>
        <w:b/>
        <w:color w:val="4472C4"/>
      </w:rPr>
      <w:tab/>
    </w:r>
    <w:r>
      <w:rPr>
        <w:b/>
        <w:color w:val="4472C4"/>
      </w:rPr>
      <w:tab/>
    </w:r>
    <w:r>
      <w:rPr>
        <w:b/>
        <w:color w:val="4472C4"/>
      </w:rPr>
      <w:tab/>
      <w:t xml:space="preserve">                  </w:t>
    </w:r>
    <w:r w:rsidRPr="00635FC7">
      <w:rPr>
        <w:rFonts w:ascii="Calibri" w:hAnsi="Calibri" w:cs="Calibri"/>
        <w:b/>
        <w:sz w:val="18"/>
      </w:rPr>
      <w:fldChar w:fldCharType="begin"/>
    </w:r>
    <w:r w:rsidRPr="00635FC7">
      <w:rPr>
        <w:rFonts w:ascii="Calibri" w:hAnsi="Calibri" w:cs="Calibri"/>
        <w:b/>
        <w:sz w:val="18"/>
      </w:rPr>
      <w:instrText xml:space="preserve"> PAGE   \* MERGEFORMAT </w:instrText>
    </w:r>
    <w:r w:rsidRPr="00635FC7">
      <w:rPr>
        <w:rFonts w:ascii="Calibri" w:hAnsi="Calibri" w:cs="Calibri"/>
        <w:b/>
        <w:sz w:val="18"/>
      </w:rPr>
      <w:fldChar w:fldCharType="separate"/>
    </w:r>
    <w:r w:rsidRPr="00635FC7">
      <w:rPr>
        <w:rFonts w:ascii="Calibri" w:hAnsi="Calibri" w:cs="Calibri"/>
        <w:b/>
        <w:sz w:val="18"/>
      </w:rPr>
      <w:t>1</w:t>
    </w:r>
    <w:r w:rsidRPr="00635FC7">
      <w:rPr>
        <w:rFonts w:ascii="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9DDE" w14:textId="77777777" w:rsidR="009347C3" w:rsidRDefault="009347C3">
      <w:pPr>
        <w:spacing w:after="0" w:line="240" w:lineRule="auto"/>
      </w:pPr>
      <w:r>
        <w:separator/>
      </w:r>
    </w:p>
  </w:footnote>
  <w:footnote w:type="continuationSeparator" w:id="0">
    <w:p w14:paraId="797B9B0E" w14:textId="77777777" w:rsidR="009347C3" w:rsidRDefault="0093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A590" w14:textId="0FDF17BB" w:rsidR="00307F92" w:rsidRDefault="00E43BCF" w:rsidP="00E43BCF">
    <w:pPr>
      <w:pStyle w:val="Header"/>
      <w:tabs>
        <w:tab w:val="clear" w:pos="9360"/>
        <w:tab w:val="right" w:pos="8730"/>
      </w:tabs>
      <w:ind w:left="-90"/>
    </w:pPr>
    <w:r>
      <w:rPr>
        <w:noProof/>
      </w:rPr>
      <w:drawing>
        <wp:anchor distT="0" distB="0" distL="114300" distR="114300" simplePos="0" relativeHeight="251659264" behindDoc="1" locked="0" layoutInCell="1" allowOverlap="1" wp14:anchorId="3DAC5A78" wp14:editId="7639286C">
          <wp:simplePos x="0" y="0"/>
          <wp:positionH relativeFrom="column">
            <wp:posOffset>4015105</wp:posOffset>
          </wp:positionH>
          <wp:positionV relativeFrom="paragraph">
            <wp:posOffset>-380245</wp:posOffset>
          </wp:positionV>
          <wp:extent cx="1530350" cy="442595"/>
          <wp:effectExtent l="0" t="0" r="0" b="0"/>
          <wp:wrapTight wrapText="bothSides">
            <wp:wrapPolygon edited="0">
              <wp:start x="0" y="0"/>
              <wp:lineTo x="0" y="20453"/>
              <wp:lineTo x="21241" y="20453"/>
              <wp:lineTo x="21241" y="0"/>
              <wp:lineTo x="0" y="0"/>
            </wp:wrapPolygon>
          </wp:wrapTight>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b="14715"/>
                  <a:stretch/>
                </pic:blipFill>
                <pic:spPr bwMode="auto">
                  <a:xfrm>
                    <a:off x="0" y="0"/>
                    <a:ext cx="1530350" cy="442595"/>
                  </a:xfrm>
                  <a:prstGeom prst="rect">
                    <a:avLst/>
                  </a:prstGeom>
                  <a:ln>
                    <a:noFill/>
                  </a:ln>
                  <a:extLst>
                    <a:ext uri="{53640926-AAD7-44D8-BBD7-CCE9431645EC}">
                      <a14:shadowObscured xmlns:a14="http://schemas.microsoft.com/office/drawing/2010/main"/>
                    </a:ext>
                  </a:extLst>
                </pic:spPr>
              </pic:pic>
            </a:graphicData>
          </a:graphic>
        </wp:anchor>
      </w:drawing>
    </w:r>
    <w:r w:rsidR="00307F92">
      <w:rPr>
        <w:noProof/>
      </w:rPr>
      <w:drawing>
        <wp:anchor distT="0" distB="0" distL="114300" distR="114300" simplePos="0" relativeHeight="251658240" behindDoc="1" locked="0" layoutInCell="1" allowOverlap="1" wp14:anchorId="7E0B231C" wp14:editId="3C9C19B3">
          <wp:simplePos x="0" y="0"/>
          <wp:positionH relativeFrom="column">
            <wp:posOffset>-58420</wp:posOffset>
          </wp:positionH>
          <wp:positionV relativeFrom="paragraph">
            <wp:posOffset>-195580</wp:posOffset>
          </wp:positionV>
          <wp:extent cx="1579245" cy="281940"/>
          <wp:effectExtent l="0" t="0" r="1905" b="3810"/>
          <wp:wrapTight wrapText="bothSides">
            <wp:wrapPolygon edited="0">
              <wp:start x="0" y="0"/>
              <wp:lineTo x="0" y="20432"/>
              <wp:lineTo x="21366" y="20432"/>
              <wp:lineTo x="21366"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English_blu.jpg"/>
                  <pic:cNvPicPr/>
                </pic:nvPicPr>
                <pic:blipFill>
                  <a:blip r:embed="rId2">
                    <a:biLevel thresh="75000"/>
                    <a:extLst>
                      <a:ext uri="{28A0092B-C50C-407E-A947-70E740481C1C}">
                        <a14:useLocalDpi xmlns:a14="http://schemas.microsoft.com/office/drawing/2010/main" val="0"/>
                      </a:ext>
                    </a:extLst>
                  </a:blip>
                  <a:stretch>
                    <a:fillRect/>
                  </a:stretch>
                </pic:blipFill>
                <pic:spPr>
                  <a:xfrm>
                    <a:off x="0" y="0"/>
                    <a:ext cx="1579245" cy="28194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09C40AFC"/>
    <w:lvl w:ilvl="0" w:tplc="5FD014E8">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D567C28">
      <w:start w:val="1"/>
      <w:numFmt w:val="lowerLetter"/>
      <w:lvlText w:val="%2."/>
      <w:lvlJc w:val="left"/>
      <w:pPr>
        <w:ind w:left="1440" w:hanging="360"/>
      </w:pPr>
      <w:rPr>
        <w:rFonts w:ascii="Calibri" w:hAnsi="Calibri" w:cs="Calibri" w:hint="default"/>
        <w:b/>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61A88"/>
    <w:multiLevelType w:val="hybridMultilevel"/>
    <w:tmpl w:val="96C0B31A"/>
    <w:lvl w:ilvl="0" w:tplc="7D465DFC">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3706936"/>
    <w:multiLevelType w:val="hybridMultilevel"/>
    <w:tmpl w:val="3F3646A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0549E"/>
    <w:multiLevelType w:val="hybridMultilevel"/>
    <w:tmpl w:val="D56A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40782"/>
    <w:multiLevelType w:val="hybridMultilevel"/>
    <w:tmpl w:val="202ED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2C24FE"/>
    <w:multiLevelType w:val="hybridMultilevel"/>
    <w:tmpl w:val="774050D2"/>
    <w:lvl w:ilvl="0" w:tplc="0B808D76">
      <w:start w:val="1"/>
      <w:numFmt w:val="upperRoman"/>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58805C40"/>
    <w:multiLevelType w:val="hybridMultilevel"/>
    <w:tmpl w:val="988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A3F6D"/>
    <w:multiLevelType w:val="hybridMultilevel"/>
    <w:tmpl w:val="F930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0" w15:restartNumberingAfterBreak="0">
    <w:nsid w:val="67D52F07"/>
    <w:multiLevelType w:val="hybridMultilevel"/>
    <w:tmpl w:val="B93824C6"/>
    <w:lvl w:ilvl="0" w:tplc="0BE24C6E">
      <w:start w:val="1"/>
      <w:numFmt w:val="lowerLetter"/>
      <w:lvlText w:val="%1."/>
      <w:lvlJc w:val="left"/>
      <w:pPr>
        <w:ind w:left="1440" w:hanging="360"/>
      </w:pPr>
      <w:rPr>
        <w:rFonts w:ascii="Calibri" w:hAnsi="Calibri" w:cs="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CE0"/>
    <w:multiLevelType w:val="hybridMultilevel"/>
    <w:tmpl w:val="B1B045CE"/>
    <w:lvl w:ilvl="0" w:tplc="08090001">
      <w:start w:val="1"/>
      <w:numFmt w:val="bullet"/>
      <w:lvlText w:val=""/>
      <w:lvlJc w:val="left"/>
      <w:pPr>
        <w:tabs>
          <w:tab w:val="num" w:pos="360"/>
        </w:tabs>
        <w:ind w:left="360" w:hanging="360"/>
      </w:pPr>
      <w:rPr>
        <w:rFonts w:ascii="Symbol" w:hAnsi="Symbol" w:hint="default"/>
      </w:rPr>
    </w:lvl>
    <w:lvl w:ilvl="1" w:tplc="ED567C28">
      <w:start w:val="1"/>
      <w:numFmt w:val="lowerLetter"/>
      <w:lvlText w:val="%2."/>
      <w:lvlJc w:val="left"/>
      <w:pPr>
        <w:ind w:left="1440" w:hanging="360"/>
      </w:pPr>
      <w:rPr>
        <w:rFonts w:ascii="Calibri" w:hAnsi="Calibri" w:cs="Calibri" w:hint="default"/>
        <w:b/>
        <w:bCs/>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9"/>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7"/>
  </w:num>
  <w:num w:numId="18">
    <w:abstractNumId w:val="18"/>
  </w:num>
  <w:num w:numId="19">
    <w:abstractNumId w:val="15"/>
  </w:num>
  <w:num w:numId="20">
    <w:abstractNumId w:val="10"/>
    <w:lvlOverride w:ilvl="0">
      <w:startOverride w:val="1"/>
    </w:lvlOverride>
  </w:num>
  <w:num w:numId="21">
    <w:abstractNumId w:val="20"/>
  </w:num>
  <w:num w:numId="22">
    <w:abstractNumId w:val="21"/>
  </w:num>
  <w:num w:numId="23">
    <w:abstractNumId w:val="12"/>
  </w:num>
  <w:num w:numId="24">
    <w:abstractNumId w:val="10"/>
    <w:lvlOverride w:ilvl="0">
      <w:startOverride w:val="1"/>
    </w:lvlOverride>
  </w:num>
  <w:num w:numId="25">
    <w:abstractNumId w:val="10"/>
    <w:lvlOverride w:ilvl="0">
      <w:startOverride w:val="1"/>
    </w:lvlOverride>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ocumentProtection w:edit="forms" w:enforcement="1" w:cryptProviderType="rsaAES" w:cryptAlgorithmClass="hash" w:cryptAlgorithmType="typeAny" w:cryptAlgorithmSid="14" w:cryptSpinCount="100000" w:hash="SfTtzJlhS6QCIcY8S5maWR2IXTz+whxOwKcpnykXCi1Y9qVwXbGLLOHWdt7+sQ1dcHzDeETncQgPZg4wW7JjXA==" w:salt="umZWvPkOJlgiplM5XvA6M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B"/>
    <w:rsid w:val="00000033"/>
    <w:rsid w:val="00003B12"/>
    <w:rsid w:val="00064E0C"/>
    <w:rsid w:val="00083B37"/>
    <w:rsid w:val="000A0612"/>
    <w:rsid w:val="000B1D11"/>
    <w:rsid w:val="000B3102"/>
    <w:rsid w:val="000B5B9C"/>
    <w:rsid w:val="000B7D9F"/>
    <w:rsid w:val="000C09C2"/>
    <w:rsid w:val="000C6DDC"/>
    <w:rsid w:val="000C6E39"/>
    <w:rsid w:val="00103260"/>
    <w:rsid w:val="0010538A"/>
    <w:rsid w:val="00124718"/>
    <w:rsid w:val="00147498"/>
    <w:rsid w:val="00171944"/>
    <w:rsid w:val="00177595"/>
    <w:rsid w:val="0018213C"/>
    <w:rsid w:val="00187E3B"/>
    <w:rsid w:val="001A3B35"/>
    <w:rsid w:val="001A6773"/>
    <w:rsid w:val="001A728E"/>
    <w:rsid w:val="001D253F"/>
    <w:rsid w:val="001E042A"/>
    <w:rsid w:val="001E44A6"/>
    <w:rsid w:val="001F1F90"/>
    <w:rsid w:val="0021430B"/>
    <w:rsid w:val="00220580"/>
    <w:rsid w:val="00225505"/>
    <w:rsid w:val="002305AB"/>
    <w:rsid w:val="00256B33"/>
    <w:rsid w:val="00260F09"/>
    <w:rsid w:val="00267C89"/>
    <w:rsid w:val="00271A56"/>
    <w:rsid w:val="00281C86"/>
    <w:rsid w:val="00282F5F"/>
    <w:rsid w:val="002A55A7"/>
    <w:rsid w:val="002B7E26"/>
    <w:rsid w:val="00304229"/>
    <w:rsid w:val="00307F92"/>
    <w:rsid w:val="003157BB"/>
    <w:rsid w:val="00316E4E"/>
    <w:rsid w:val="003225F6"/>
    <w:rsid w:val="003312ED"/>
    <w:rsid w:val="00343749"/>
    <w:rsid w:val="00361D47"/>
    <w:rsid w:val="00391713"/>
    <w:rsid w:val="00394ADD"/>
    <w:rsid w:val="00397052"/>
    <w:rsid w:val="003A0D04"/>
    <w:rsid w:val="003E45C2"/>
    <w:rsid w:val="004018C1"/>
    <w:rsid w:val="0041173F"/>
    <w:rsid w:val="00417C7A"/>
    <w:rsid w:val="00424B6F"/>
    <w:rsid w:val="00427C5F"/>
    <w:rsid w:val="0045727C"/>
    <w:rsid w:val="004649F5"/>
    <w:rsid w:val="004727F4"/>
    <w:rsid w:val="004A0A8D"/>
    <w:rsid w:val="004A5B4C"/>
    <w:rsid w:val="004C0AAB"/>
    <w:rsid w:val="004C6685"/>
    <w:rsid w:val="004F6128"/>
    <w:rsid w:val="005604CD"/>
    <w:rsid w:val="00575B92"/>
    <w:rsid w:val="005762CB"/>
    <w:rsid w:val="005B652A"/>
    <w:rsid w:val="005C6B01"/>
    <w:rsid w:val="005D4DC9"/>
    <w:rsid w:val="005E0D05"/>
    <w:rsid w:val="005E2980"/>
    <w:rsid w:val="005F7999"/>
    <w:rsid w:val="00621FCB"/>
    <w:rsid w:val="00624A8D"/>
    <w:rsid w:val="00625D8C"/>
    <w:rsid w:val="00626EDA"/>
    <w:rsid w:val="00635FC7"/>
    <w:rsid w:val="006648F5"/>
    <w:rsid w:val="00667D8C"/>
    <w:rsid w:val="006752F2"/>
    <w:rsid w:val="00677A46"/>
    <w:rsid w:val="00680313"/>
    <w:rsid w:val="00682DA5"/>
    <w:rsid w:val="006958F8"/>
    <w:rsid w:val="006A55BA"/>
    <w:rsid w:val="006A581C"/>
    <w:rsid w:val="006D3752"/>
    <w:rsid w:val="006D7FF8"/>
    <w:rsid w:val="006E031D"/>
    <w:rsid w:val="006F4017"/>
    <w:rsid w:val="00701F52"/>
    <w:rsid w:val="00704472"/>
    <w:rsid w:val="00715256"/>
    <w:rsid w:val="007352B7"/>
    <w:rsid w:val="0078557A"/>
    <w:rsid w:val="0078606D"/>
    <w:rsid w:val="00791457"/>
    <w:rsid w:val="007919A2"/>
    <w:rsid w:val="007A4D44"/>
    <w:rsid w:val="007D72CD"/>
    <w:rsid w:val="007F372E"/>
    <w:rsid w:val="00807027"/>
    <w:rsid w:val="008115AD"/>
    <w:rsid w:val="00834CA5"/>
    <w:rsid w:val="0089157B"/>
    <w:rsid w:val="008A2F83"/>
    <w:rsid w:val="008D5E06"/>
    <w:rsid w:val="008D6D77"/>
    <w:rsid w:val="009347C3"/>
    <w:rsid w:val="00954BFF"/>
    <w:rsid w:val="00970B1B"/>
    <w:rsid w:val="009862C6"/>
    <w:rsid w:val="00993537"/>
    <w:rsid w:val="009A41C6"/>
    <w:rsid w:val="00A22A62"/>
    <w:rsid w:val="00A23981"/>
    <w:rsid w:val="00A24329"/>
    <w:rsid w:val="00A315F1"/>
    <w:rsid w:val="00A34DFE"/>
    <w:rsid w:val="00A55107"/>
    <w:rsid w:val="00A62F7A"/>
    <w:rsid w:val="00A7120B"/>
    <w:rsid w:val="00AA316B"/>
    <w:rsid w:val="00AB007F"/>
    <w:rsid w:val="00AB6AAF"/>
    <w:rsid w:val="00AC5283"/>
    <w:rsid w:val="00AF40F3"/>
    <w:rsid w:val="00B34D83"/>
    <w:rsid w:val="00B70396"/>
    <w:rsid w:val="00B762B6"/>
    <w:rsid w:val="00B83DB6"/>
    <w:rsid w:val="00BB623D"/>
    <w:rsid w:val="00BB6525"/>
    <w:rsid w:val="00BC1FD2"/>
    <w:rsid w:val="00BC7251"/>
    <w:rsid w:val="00BE3482"/>
    <w:rsid w:val="00C034B3"/>
    <w:rsid w:val="00C53613"/>
    <w:rsid w:val="00C760AD"/>
    <w:rsid w:val="00C84DA1"/>
    <w:rsid w:val="00C92C41"/>
    <w:rsid w:val="00CA622F"/>
    <w:rsid w:val="00CA7396"/>
    <w:rsid w:val="00CD2FF0"/>
    <w:rsid w:val="00CE20CB"/>
    <w:rsid w:val="00CE5432"/>
    <w:rsid w:val="00CF2ACE"/>
    <w:rsid w:val="00D16C74"/>
    <w:rsid w:val="00D57E3E"/>
    <w:rsid w:val="00D71A8C"/>
    <w:rsid w:val="00D73DCF"/>
    <w:rsid w:val="00DA1BE8"/>
    <w:rsid w:val="00DB1B24"/>
    <w:rsid w:val="00DB24CB"/>
    <w:rsid w:val="00DD3462"/>
    <w:rsid w:val="00DD7992"/>
    <w:rsid w:val="00DF5013"/>
    <w:rsid w:val="00E0132E"/>
    <w:rsid w:val="00E157F0"/>
    <w:rsid w:val="00E43BCF"/>
    <w:rsid w:val="00E63010"/>
    <w:rsid w:val="00E84106"/>
    <w:rsid w:val="00E9640A"/>
    <w:rsid w:val="00EA37AA"/>
    <w:rsid w:val="00EA6C7A"/>
    <w:rsid w:val="00EB2156"/>
    <w:rsid w:val="00EB2E4A"/>
    <w:rsid w:val="00ED11DA"/>
    <w:rsid w:val="00EE06C2"/>
    <w:rsid w:val="00EE4509"/>
    <w:rsid w:val="00EF675B"/>
    <w:rsid w:val="00F1586E"/>
    <w:rsid w:val="00F45F7A"/>
    <w:rsid w:val="00F60CF9"/>
    <w:rsid w:val="00FB6ADC"/>
    <w:rsid w:val="00FC0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DDE97"/>
  <w15:chartTrackingRefBased/>
  <w15:docId w15:val="{AF8B37AA-F7F8-41E8-96D9-90124B96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09"/>
    <w:rPr>
      <w:rFonts w:ascii="Calibri" w:hAnsi="Calibri"/>
      <w:color w:val="auto"/>
    </w:rPr>
  </w:style>
  <w:style w:type="paragraph" w:styleId="Heading1">
    <w:name w:val="heading 1"/>
    <w:basedOn w:val="Heading2"/>
    <w:next w:val="Normal"/>
    <w:link w:val="Heading1Char"/>
    <w:uiPriority w:val="9"/>
    <w:qFormat/>
    <w:rsid w:val="00E157F0"/>
    <w:pPr>
      <w:numPr>
        <w:numId w:val="19"/>
      </w:numPr>
      <w:shd w:val="clear" w:color="auto" w:fill="F4BF2E" w:themeFill="accent3"/>
      <w:ind w:left="270" w:hanging="270"/>
      <w:outlineLvl w:val="0"/>
    </w:pPr>
    <w:rPr>
      <w:rFonts w:ascii="Roboto Black" w:hAnsi="Roboto Black"/>
    </w:rPr>
  </w:style>
  <w:style w:type="paragraph" w:styleId="Heading2">
    <w:name w:val="heading 2"/>
    <w:basedOn w:val="Normal"/>
    <w:next w:val="Normal"/>
    <w:link w:val="Heading2Char"/>
    <w:uiPriority w:val="9"/>
    <w:unhideWhenUsed/>
    <w:qFormat/>
    <w:rsid w:val="00EA6C7A"/>
    <w:pPr>
      <w:keepNext/>
      <w:keepLines/>
      <w:numPr>
        <w:numId w:val="26"/>
      </w:numPr>
      <w:spacing w:before="360" w:after="120" w:line="240" w:lineRule="auto"/>
      <w:outlineLvl w:val="1"/>
    </w:pPr>
    <w:rPr>
      <w:rFonts w:cs="Calibri"/>
      <w:b/>
      <w:bCs/>
      <w:sz w:val="24"/>
      <w:lang w:val="en-GB"/>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649F5"/>
    <w:pPr>
      <w:framePr w:wrap="notBeside" w:vAnchor="text" w:hAnchor="text" w:y="1"/>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4649F5"/>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pText"/>
    <w:next w:val="Normal"/>
    <w:link w:val="SubtitleChar"/>
    <w:uiPriority w:val="2"/>
    <w:qFormat/>
    <w:rsid w:val="00187E3B"/>
    <w:rPr>
      <w:color w:val="auto"/>
    </w:rPr>
  </w:style>
  <w:style w:type="character" w:customStyle="1" w:styleId="SubtitleChar">
    <w:name w:val="Subtitle Char"/>
    <w:basedOn w:val="DefaultParagraphFont"/>
    <w:link w:val="Subtitle"/>
    <w:uiPriority w:val="2"/>
    <w:rsid w:val="00187E3B"/>
    <w:rPr>
      <w:i/>
      <w:iCs/>
      <w:color w:val="auto"/>
      <w:sz w:val="16"/>
    </w:rPr>
  </w:style>
  <w:style w:type="character" w:customStyle="1" w:styleId="Heading1Char">
    <w:name w:val="Heading 1 Char"/>
    <w:basedOn w:val="DefaultParagraphFont"/>
    <w:link w:val="Heading1"/>
    <w:uiPriority w:val="9"/>
    <w:rsid w:val="00E157F0"/>
    <w:rPr>
      <w:rFonts w:ascii="Roboto Black" w:hAnsi="Roboto Black" w:cs="Calibri"/>
      <w:b/>
      <w:bCs/>
      <w:color w:val="auto"/>
      <w:sz w:val="24"/>
      <w:shd w:val="clear" w:color="auto" w:fill="F4BF2E" w:themeFill="accent3"/>
      <w:lang w:val="en-GB"/>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A6C7A"/>
    <w:rPr>
      <w:rFonts w:ascii="Calibri" w:hAnsi="Calibri" w:cs="Calibri"/>
      <w:b/>
      <w:bCs/>
      <w:color w:val="auto"/>
      <w:sz w:val="24"/>
      <w:lang w:val="en-GB"/>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07F92"/>
    <w:pPr>
      <w:ind w:left="720"/>
      <w:contextualSpacing/>
    </w:pPr>
  </w:style>
  <w:style w:type="table" w:styleId="PlainTable1">
    <w:name w:val="Plain Table 1"/>
    <w:basedOn w:val="TableNormal"/>
    <w:uiPriority w:val="41"/>
    <w:rsid w:val="00785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D375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D3752"/>
    <w:rPr>
      <w:rFonts w:ascii="Segoe UI" w:hAnsi="Segoe UI" w:cs="Segoe UI"/>
    </w:rPr>
  </w:style>
  <w:style w:type="paragraph" w:styleId="NormalWeb">
    <w:name w:val="Normal (Web)"/>
    <w:basedOn w:val="Normal"/>
    <w:uiPriority w:val="99"/>
    <w:unhideWhenUsed/>
    <w:rsid w:val="00B83D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ableInput">
    <w:name w:val="TableInput"/>
    <w:basedOn w:val="Normal"/>
    <w:rsid w:val="0021430B"/>
    <w:pPr>
      <w:spacing w:before="2" w:after="0" w:line="240" w:lineRule="auto"/>
      <w:ind w:firstLine="57"/>
      <w:jc w:val="both"/>
    </w:pPr>
    <w:rPr>
      <w:rFonts w:ascii="Times New Roman" w:eastAsia="Times New Roman" w:hAnsi="Times New Roman" w:cs="Times New Roman"/>
      <w:color w:val="000000"/>
      <w:sz w:val="24"/>
      <w:szCs w:val="20"/>
      <w:lang w:val="en-GB" w:eastAsia="en-US"/>
    </w:rPr>
  </w:style>
  <w:style w:type="paragraph" w:customStyle="1" w:styleId="Fill-intext">
    <w:name w:val="Fill-in text"/>
    <w:qFormat/>
    <w:rsid w:val="00FB6ADC"/>
    <w:rPr>
      <w:rFonts w:ascii="Calibri" w:hAnsi="Calibri"/>
      <w:i/>
      <w:shd w:val="clear" w:color="auto" w:fill="DEEAF6" w:themeFill="accent1" w:themeFillTint="33"/>
      <w:lang w:val="en-GB"/>
    </w:rPr>
  </w:style>
  <w:style w:type="character" w:styleId="CommentReference">
    <w:name w:val="annotation reference"/>
    <w:basedOn w:val="DefaultParagraphFont"/>
    <w:uiPriority w:val="99"/>
    <w:semiHidden/>
    <w:unhideWhenUsed/>
    <w:rsid w:val="009A41C6"/>
    <w:rPr>
      <w:sz w:val="16"/>
      <w:szCs w:val="16"/>
    </w:rPr>
  </w:style>
  <w:style w:type="paragraph" w:styleId="CommentText">
    <w:name w:val="annotation text"/>
    <w:basedOn w:val="Normal"/>
    <w:link w:val="CommentTextChar"/>
    <w:uiPriority w:val="99"/>
    <w:semiHidden/>
    <w:unhideWhenUsed/>
    <w:rsid w:val="009A41C6"/>
    <w:pPr>
      <w:spacing w:line="240" w:lineRule="auto"/>
    </w:pPr>
    <w:rPr>
      <w:sz w:val="20"/>
      <w:szCs w:val="20"/>
    </w:rPr>
  </w:style>
  <w:style w:type="character" w:customStyle="1" w:styleId="CommentTextChar">
    <w:name w:val="Comment Text Char"/>
    <w:basedOn w:val="DefaultParagraphFont"/>
    <w:link w:val="CommentText"/>
    <w:uiPriority w:val="99"/>
    <w:semiHidden/>
    <w:rsid w:val="009A41C6"/>
    <w:rPr>
      <w:rFonts w:ascii="Calibri" w:hAnsi="Calibri"/>
      <w:color w:val="auto"/>
      <w:sz w:val="20"/>
      <w:szCs w:val="20"/>
    </w:rPr>
  </w:style>
  <w:style w:type="paragraph" w:styleId="CommentSubject">
    <w:name w:val="annotation subject"/>
    <w:basedOn w:val="CommentText"/>
    <w:next w:val="CommentText"/>
    <w:link w:val="CommentSubjectChar"/>
    <w:uiPriority w:val="99"/>
    <w:semiHidden/>
    <w:unhideWhenUsed/>
    <w:rsid w:val="009A41C6"/>
    <w:rPr>
      <w:b/>
      <w:bCs/>
    </w:rPr>
  </w:style>
  <w:style w:type="character" w:customStyle="1" w:styleId="CommentSubjectChar">
    <w:name w:val="Comment Subject Char"/>
    <w:basedOn w:val="CommentTextChar"/>
    <w:link w:val="CommentSubject"/>
    <w:uiPriority w:val="99"/>
    <w:semiHidden/>
    <w:rsid w:val="009A41C6"/>
    <w:rPr>
      <w:rFonts w:ascii="Calibri" w:hAnsi="Calibri"/>
      <w:b/>
      <w:bCs/>
      <w:color w:val="auto"/>
      <w:sz w:val="20"/>
      <w:szCs w:val="20"/>
    </w:rPr>
  </w:style>
  <w:style w:type="character" w:styleId="UnresolvedMention">
    <w:name w:val="Unresolved Mention"/>
    <w:basedOn w:val="DefaultParagraphFont"/>
    <w:uiPriority w:val="99"/>
    <w:semiHidden/>
    <w:unhideWhenUsed/>
    <w:rsid w:val="009A41C6"/>
    <w:rPr>
      <w:color w:val="605E5C"/>
      <w:shd w:val="clear" w:color="auto" w:fill="E1DFDD"/>
    </w:rPr>
  </w:style>
  <w:style w:type="character" w:styleId="FollowedHyperlink">
    <w:name w:val="FollowedHyperlink"/>
    <w:basedOn w:val="DefaultParagraphFont"/>
    <w:uiPriority w:val="99"/>
    <w:semiHidden/>
    <w:unhideWhenUsed/>
    <w:rsid w:val="00171944"/>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B46F0228C34CF18A80B8EA462092E4"/>
        <w:category>
          <w:name w:val="General"/>
          <w:gallery w:val="placeholder"/>
        </w:category>
        <w:types>
          <w:type w:val="bbPlcHdr"/>
        </w:types>
        <w:behaviors>
          <w:behavior w:val="content"/>
        </w:behaviors>
        <w:guid w:val="{2DFD33E9-B90F-4FB5-9D61-7DAD003BEC34}"/>
      </w:docPartPr>
      <w:docPartBody>
        <w:p w:rsidR="005655DB" w:rsidRDefault="00FA09AC" w:rsidP="00FA09AC">
          <w:pPr>
            <w:pStyle w:val="59B46F0228C34CF18A80B8EA462092E415"/>
          </w:pPr>
          <w:r w:rsidRPr="00A55107">
            <w:rPr>
              <w:rStyle w:val="PlaceholderText"/>
              <w:rFonts w:cs="Calibri"/>
              <w:i w:val="0"/>
              <w:color w:val="auto"/>
              <w:lang w:val="en-GB"/>
            </w:rPr>
            <w:t>Click or tap here to enter text.</w:t>
          </w:r>
        </w:p>
      </w:docPartBody>
    </w:docPart>
    <w:docPart>
      <w:docPartPr>
        <w:name w:val="031A17B1190349348716DF39ED5BD143"/>
        <w:category>
          <w:name w:val="General"/>
          <w:gallery w:val="placeholder"/>
        </w:category>
        <w:types>
          <w:type w:val="bbPlcHdr"/>
        </w:types>
        <w:behaviors>
          <w:behavior w:val="content"/>
        </w:behaviors>
        <w:guid w:val="{C82C4A5E-A5DE-4347-8644-A45DC15DD5C8}"/>
      </w:docPartPr>
      <w:docPartBody>
        <w:p w:rsidR="005655DB" w:rsidRDefault="00FA09AC" w:rsidP="00FA09AC">
          <w:pPr>
            <w:pStyle w:val="031A17B1190349348716DF39ED5BD14314"/>
          </w:pPr>
          <w:r w:rsidRPr="00424B6F">
            <w:rPr>
              <w:rStyle w:val="PlaceholderText"/>
              <w:rFonts w:cs="Calibri"/>
              <w:i w:val="0"/>
              <w:iCs w:val="0"/>
              <w:color w:val="auto"/>
              <w:lang w:val="en-GB"/>
            </w:rPr>
            <w:t>Click or tap here to enter text.</w:t>
          </w:r>
        </w:p>
      </w:docPartBody>
    </w:docPart>
    <w:docPart>
      <w:docPartPr>
        <w:name w:val="AA7D7746538C4FDCB53E2734415E5B9D"/>
        <w:category>
          <w:name w:val="General"/>
          <w:gallery w:val="placeholder"/>
        </w:category>
        <w:types>
          <w:type w:val="bbPlcHdr"/>
        </w:types>
        <w:behaviors>
          <w:behavior w:val="content"/>
        </w:behaviors>
        <w:guid w:val="{9FE2D11D-C201-4237-BC62-14C060AE9728}"/>
      </w:docPartPr>
      <w:docPartBody>
        <w:p w:rsidR="005655DB" w:rsidRDefault="00FA09AC" w:rsidP="00FA09AC">
          <w:pPr>
            <w:pStyle w:val="AA7D7746538C4FDCB53E2734415E5B9D14"/>
          </w:pPr>
          <w:r w:rsidRPr="00A55107">
            <w:rPr>
              <w:rStyle w:val="PlaceholderText"/>
              <w:rFonts w:cs="Calibri"/>
              <w:i w:val="0"/>
              <w:color w:val="auto"/>
              <w:lang w:val="en-GB"/>
            </w:rPr>
            <w:t>Click or tap here to enter text.</w:t>
          </w:r>
        </w:p>
      </w:docPartBody>
    </w:docPart>
    <w:docPart>
      <w:docPartPr>
        <w:name w:val="F1810A800A71403EBD5268E4057FCD4D"/>
        <w:category>
          <w:name w:val="General"/>
          <w:gallery w:val="placeholder"/>
        </w:category>
        <w:types>
          <w:type w:val="bbPlcHdr"/>
        </w:types>
        <w:behaviors>
          <w:behavior w:val="content"/>
        </w:behaviors>
        <w:guid w:val="{7D453C81-1429-4C58-BE66-A5E4644EA7A7}"/>
      </w:docPartPr>
      <w:docPartBody>
        <w:p w:rsidR="005655DB" w:rsidRDefault="00FA09AC" w:rsidP="00FA09AC">
          <w:pPr>
            <w:pStyle w:val="F1810A800A71403EBD5268E4057FCD4D14"/>
          </w:pPr>
          <w:r w:rsidRPr="00A55107">
            <w:rPr>
              <w:rStyle w:val="PlaceholderText"/>
              <w:rFonts w:cs="Calibri"/>
              <w:i w:val="0"/>
              <w:color w:val="auto"/>
              <w:lang w:val="en-GB"/>
            </w:rPr>
            <w:t>Click or tap here to enter text.</w:t>
          </w:r>
        </w:p>
      </w:docPartBody>
    </w:docPart>
    <w:docPart>
      <w:docPartPr>
        <w:name w:val="C9BD6B1055B54B29970ACB38863A1E9E"/>
        <w:category>
          <w:name w:val="General"/>
          <w:gallery w:val="placeholder"/>
        </w:category>
        <w:types>
          <w:type w:val="bbPlcHdr"/>
        </w:types>
        <w:behaviors>
          <w:behavior w:val="content"/>
        </w:behaviors>
        <w:guid w:val="{7C705B48-5BBC-4AC4-96CB-1D5F4B00A1CA}"/>
      </w:docPartPr>
      <w:docPartBody>
        <w:p w:rsidR="00EF16A5" w:rsidRDefault="00FA09AC" w:rsidP="00FA09AC">
          <w:pPr>
            <w:pStyle w:val="C9BD6B1055B54B29970ACB38863A1E9E14"/>
          </w:pPr>
          <w:r w:rsidRPr="00A55107">
            <w:rPr>
              <w:rStyle w:val="PlaceholderText"/>
              <w:rFonts w:cs="Calibri"/>
              <w:i w:val="0"/>
              <w:color w:val="auto"/>
              <w:lang w:val="en-GB"/>
            </w:rPr>
            <w:t>Click or tap here to enter text.</w:t>
          </w:r>
        </w:p>
      </w:docPartBody>
    </w:docPart>
    <w:docPart>
      <w:docPartPr>
        <w:name w:val="8F70D94949EB4830A09BBC1FF7DBCD1B"/>
        <w:category>
          <w:name w:val="General"/>
          <w:gallery w:val="placeholder"/>
        </w:category>
        <w:types>
          <w:type w:val="bbPlcHdr"/>
        </w:types>
        <w:behaviors>
          <w:behavior w:val="content"/>
        </w:behaviors>
        <w:guid w:val="{67D1779F-99D4-4A77-A916-2B7F498BE090}"/>
      </w:docPartPr>
      <w:docPartBody>
        <w:p w:rsidR="00EF16A5" w:rsidRDefault="00FA09AC" w:rsidP="00FA09AC">
          <w:pPr>
            <w:pStyle w:val="8F70D94949EB4830A09BBC1FF7DBCD1B14"/>
          </w:pPr>
          <w:r w:rsidRPr="00A55107">
            <w:rPr>
              <w:rStyle w:val="PlaceholderText"/>
              <w:rFonts w:cs="Calibri"/>
              <w:i w:val="0"/>
              <w:color w:val="auto"/>
              <w:lang w:val="en-GB"/>
            </w:rPr>
            <w:t>Click or tap here to enter text.</w:t>
          </w:r>
        </w:p>
      </w:docPartBody>
    </w:docPart>
    <w:docPart>
      <w:docPartPr>
        <w:name w:val="13ED1019FB03440E950FE199D22BC193"/>
        <w:category>
          <w:name w:val="General"/>
          <w:gallery w:val="placeholder"/>
        </w:category>
        <w:types>
          <w:type w:val="bbPlcHdr"/>
        </w:types>
        <w:behaviors>
          <w:behavior w:val="content"/>
        </w:behaviors>
        <w:guid w:val="{94E8B23E-4DF3-4423-BD9D-80752117D337}"/>
      </w:docPartPr>
      <w:docPartBody>
        <w:p w:rsidR="00EF16A5" w:rsidRDefault="00FA09AC" w:rsidP="00FA09AC">
          <w:pPr>
            <w:pStyle w:val="13ED1019FB03440E950FE199D22BC19314"/>
          </w:pPr>
          <w:r w:rsidRPr="00A55107">
            <w:rPr>
              <w:rStyle w:val="PlaceholderText"/>
              <w:rFonts w:cs="Calibri"/>
              <w:i w:val="0"/>
              <w:color w:val="auto"/>
              <w:lang w:val="en-GB"/>
            </w:rPr>
            <w:t>Click or tap here to enter text.</w:t>
          </w:r>
        </w:p>
      </w:docPartBody>
    </w:docPart>
    <w:docPart>
      <w:docPartPr>
        <w:name w:val="4CE36C63946D47C7BAE030284DBC34B6"/>
        <w:category>
          <w:name w:val="General"/>
          <w:gallery w:val="placeholder"/>
        </w:category>
        <w:types>
          <w:type w:val="bbPlcHdr"/>
        </w:types>
        <w:behaviors>
          <w:behavior w:val="content"/>
        </w:behaviors>
        <w:guid w:val="{FA432933-EB32-45B7-8E0D-1E47A4091C27}"/>
      </w:docPartPr>
      <w:docPartBody>
        <w:p w:rsidR="00EF16A5" w:rsidRDefault="00FA09AC" w:rsidP="00FA09AC">
          <w:pPr>
            <w:pStyle w:val="4CE36C63946D47C7BAE030284DBC34B614"/>
          </w:pPr>
          <w:r w:rsidRPr="00A55107">
            <w:rPr>
              <w:rStyle w:val="PlaceholderText"/>
              <w:rFonts w:cs="Calibri"/>
              <w:i w:val="0"/>
              <w:color w:val="auto"/>
              <w:lang w:val="en-GB"/>
            </w:rPr>
            <w:t>Click or tap here to enter text.</w:t>
          </w:r>
        </w:p>
      </w:docPartBody>
    </w:docPart>
    <w:docPart>
      <w:docPartPr>
        <w:name w:val="DFA9A649C29149038E67C90FBF2CB7E7"/>
        <w:category>
          <w:name w:val="General"/>
          <w:gallery w:val="placeholder"/>
        </w:category>
        <w:types>
          <w:type w:val="bbPlcHdr"/>
        </w:types>
        <w:behaviors>
          <w:behavior w:val="content"/>
        </w:behaviors>
        <w:guid w:val="{D55B5660-C667-4638-9A3E-2D31BBC02F6B}"/>
      </w:docPartPr>
      <w:docPartBody>
        <w:p w:rsidR="00EF16A5" w:rsidRDefault="00FA09AC" w:rsidP="00FA09AC">
          <w:pPr>
            <w:pStyle w:val="DFA9A649C29149038E67C90FBF2CB7E714"/>
          </w:pPr>
          <w:r w:rsidRPr="00A55107">
            <w:rPr>
              <w:rStyle w:val="PlaceholderText"/>
              <w:rFonts w:cs="Calibri"/>
              <w:i w:val="0"/>
              <w:color w:val="auto"/>
              <w:lang w:val="en-GB"/>
            </w:rPr>
            <w:t>Click or tap here to enter text.</w:t>
          </w:r>
        </w:p>
      </w:docPartBody>
    </w:docPart>
    <w:docPart>
      <w:docPartPr>
        <w:name w:val="B45AF9C8FA6E4AC68CBE0E850523F3CE"/>
        <w:category>
          <w:name w:val="General"/>
          <w:gallery w:val="placeholder"/>
        </w:category>
        <w:types>
          <w:type w:val="bbPlcHdr"/>
        </w:types>
        <w:behaviors>
          <w:behavior w:val="content"/>
        </w:behaviors>
        <w:guid w:val="{63BE6504-1FF2-4F23-8274-4219EE4A092E}"/>
      </w:docPartPr>
      <w:docPartBody>
        <w:p w:rsidR="00EF16A5" w:rsidRDefault="00FA09AC" w:rsidP="00FA09AC">
          <w:pPr>
            <w:pStyle w:val="B45AF9C8FA6E4AC68CBE0E850523F3CE14"/>
          </w:pPr>
          <w:r w:rsidRPr="00A55107">
            <w:rPr>
              <w:rStyle w:val="PlaceholderText"/>
              <w:rFonts w:cs="Calibri"/>
              <w:i w:val="0"/>
              <w:color w:val="auto"/>
              <w:lang w:val="en-GB"/>
            </w:rPr>
            <w:t>Click or tap here to enter text.</w:t>
          </w:r>
        </w:p>
      </w:docPartBody>
    </w:docPart>
    <w:docPart>
      <w:docPartPr>
        <w:name w:val="B18D6ED0AC8A4AD081C073417108B4B7"/>
        <w:category>
          <w:name w:val="General"/>
          <w:gallery w:val="placeholder"/>
        </w:category>
        <w:types>
          <w:type w:val="bbPlcHdr"/>
        </w:types>
        <w:behaviors>
          <w:behavior w:val="content"/>
        </w:behaviors>
        <w:guid w:val="{D8991EBE-B237-43E6-ADA7-26F37B55D95A}"/>
      </w:docPartPr>
      <w:docPartBody>
        <w:p w:rsidR="00E66AD0" w:rsidRDefault="00FA09AC" w:rsidP="00FA09AC">
          <w:pPr>
            <w:pStyle w:val="B18D6ED0AC8A4AD081C073417108B4B713"/>
          </w:pPr>
          <w:r w:rsidRPr="00A55107">
            <w:rPr>
              <w:rStyle w:val="PlaceholderText"/>
              <w:rFonts w:cs="Calibri"/>
              <w:i w:val="0"/>
              <w:color w:val="auto"/>
              <w:lang w:val="en-GB"/>
            </w:rPr>
            <w:t>Click or tap here to enter text.</w:t>
          </w:r>
        </w:p>
      </w:docPartBody>
    </w:docPart>
    <w:docPart>
      <w:docPartPr>
        <w:name w:val="AB39BC237C3D4869B491BA272AFCBE83"/>
        <w:category>
          <w:name w:val="General"/>
          <w:gallery w:val="placeholder"/>
        </w:category>
        <w:types>
          <w:type w:val="bbPlcHdr"/>
        </w:types>
        <w:behaviors>
          <w:behavior w:val="content"/>
        </w:behaviors>
        <w:guid w:val="{0CC0FE62-A9CD-4E90-8FE9-AFFC56DC572B}"/>
      </w:docPartPr>
      <w:docPartBody>
        <w:p w:rsidR="00E66AD0" w:rsidRDefault="00FA09AC" w:rsidP="00FA09AC">
          <w:pPr>
            <w:pStyle w:val="AB39BC237C3D4869B491BA272AFCBE8313"/>
          </w:pPr>
          <w:r w:rsidRPr="00A55107">
            <w:rPr>
              <w:rStyle w:val="PlaceholderText"/>
              <w:rFonts w:cs="Calibri"/>
              <w:i w:val="0"/>
              <w:color w:val="auto"/>
              <w:lang w:val="en-GB"/>
            </w:rPr>
            <w:t>Click or tap here to enter text.</w:t>
          </w:r>
        </w:p>
      </w:docPartBody>
    </w:docPart>
    <w:docPart>
      <w:docPartPr>
        <w:name w:val="4E95AD6601484C26A0BBA73776C8F9AD"/>
        <w:category>
          <w:name w:val="General"/>
          <w:gallery w:val="placeholder"/>
        </w:category>
        <w:types>
          <w:type w:val="bbPlcHdr"/>
        </w:types>
        <w:behaviors>
          <w:behavior w:val="content"/>
        </w:behaviors>
        <w:guid w:val="{9448FC21-E292-4FEE-9609-7A7D6F7B9898}"/>
      </w:docPartPr>
      <w:docPartBody>
        <w:p w:rsidR="00E66AD0" w:rsidRDefault="00FA09AC" w:rsidP="00474B7D">
          <w:pPr>
            <w:pStyle w:val="4E95AD6601484C26A0BBA73776C8F9AD7"/>
          </w:pPr>
          <w:r w:rsidRPr="00FB6ADC">
            <w:rPr>
              <w:color w:val="404040" w:themeColor="text1" w:themeTint="BF"/>
            </w:rPr>
            <w:t xml:space="preserve">If yes, explain how and describe the existing/ongoing project that your project is linked with </w:t>
          </w:r>
        </w:p>
      </w:docPartBody>
    </w:docPart>
    <w:docPart>
      <w:docPartPr>
        <w:name w:val="F965CA2E560145468420881B11271EDE"/>
        <w:category>
          <w:name w:val="General"/>
          <w:gallery w:val="placeholder"/>
        </w:category>
        <w:types>
          <w:type w:val="bbPlcHdr"/>
        </w:types>
        <w:behaviors>
          <w:behavior w:val="content"/>
        </w:behaviors>
        <w:guid w:val="{3147741D-5801-480A-950F-639DD2FE5931}"/>
      </w:docPartPr>
      <w:docPartBody>
        <w:p w:rsidR="008956C0" w:rsidRDefault="00FA09AC" w:rsidP="00FA09AC">
          <w:pPr>
            <w:pStyle w:val="F965CA2E560145468420881B11271EDE12"/>
          </w:pPr>
          <w:r w:rsidRPr="00A55107">
            <w:rPr>
              <w:rStyle w:val="PlaceholderText"/>
              <w:rFonts w:cs="Calibri"/>
              <w:i w:val="0"/>
              <w:color w:val="auto"/>
              <w:lang w:val="en-GB"/>
            </w:rPr>
            <w:t>Click or tap here to enter text.</w:t>
          </w:r>
        </w:p>
      </w:docPartBody>
    </w:docPart>
    <w:docPart>
      <w:docPartPr>
        <w:name w:val="C2E646D45C65461D9734EE8DC4F37FBC"/>
        <w:category>
          <w:name w:val="General"/>
          <w:gallery w:val="placeholder"/>
        </w:category>
        <w:types>
          <w:type w:val="bbPlcHdr"/>
        </w:types>
        <w:behaviors>
          <w:behavior w:val="content"/>
        </w:behaviors>
        <w:guid w:val="{F59BE599-0CE7-473A-BB56-36555489A35F}"/>
      </w:docPartPr>
      <w:docPartBody>
        <w:p w:rsidR="008956C0" w:rsidRDefault="00FA09AC" w:rsidP="00FA09AC">
          <w:pPr>
            <w:pStyle w:val="C2E646D45C65461D9734EE8DC4F37FBC12"/>
          </w:pPr>
          <w:r w:rsidRPr="00A55107">
            <w:rPr>
              <w:rStyle w:val="PlaceholderText"/>
              <w:rFonts w:cs="Calibri"/>
            </w:rPr>
            <w:t>Click or tap here to enter text.</w:t>
          </w:r>
        </w:p>
      </w:docPartBody>
    </w:docPart>
    <w:docPart>
      <w:docPartPr>
        <w:name w:val="9D120452FBF041598D55596CA120590E"/>
        <w:category>
          <w:name w:val="General"/>
          <w:gallery w:val="placeholder"/>
        </w:category>
        <w:types>
          <w:type w:val="bbPlcHdr"/>
        </w:types>
        <w:behaviors>
          <w:behavior w:val="content"/>
        </w:behaviors>
        <w:guid w:val="{79FAE93E-79DC-4B62-AEB0-AB8F6240C5AD}"/>
      </w:docPartPr>
      <w:docPartBody>
        <w:p w:rsidR="008956C0" w:rsidRDefault="00FA09AC" w:rsidP="00FA09AC">
          <w:pPr>
            <w:pStyle w:val="9D120452FBF041598D55596CA120590E12"/>
          </w:pPr>
          <w:r w:rsidRPr="00A55107">
            <w:rPr>
              <w:rStyle w:val="PlaceholderText"/>
              <w:rFonts w:cs="Calibri"/>
            </w:rPr>
            <w:t>Click or tap here to enter text.</w:t>
          </w:r>
        </w:p>
      </w:docPartBody>
    </w:docPart>
    <w:docPart>
      <w:docPartPr>
        <w:name w:val="35683E87721F4CF1B91AC3D40D3109EC"/>
        <w:category>
          <w:name w:val="General"/>
          <w:gallery w:val="placeholder"/>
        </w:category>
        <w:types>
          <w:type w:val="bbPlcHdr"/>
        </w:types>
        <w:behaviors>
          <w:behavior w:val="content"/>
        </w:behaviors>
        <w:guid w:val="{B01A36B6-6062-4233-B062-0D06ACBB7675}"/>
      </w:docPartPr>
      <w:docPartBody>
        <w:p w:rsidR="008956C0" w:rsidRDefault="00FA09AC" w:rsidP="00FA09AC">
          <w:pPr>
            <w:pStyle w:val="35683E87721F4CF1B91AC3D40D3109EC12"/>
          </w:pPr>
          <w:r w:rsidRPr="00310CA6">
            <w:rPr>
              <w:rStyle w:val="PlaceholderText"/>
            </w:rPr>
            <w:t>Click or tap here to enter text.</w:t>
          </w:r>
        </w:p>
      </w:docPartBody>
    </w:docPart>
    <w:docPart>
      <w:docPartPr>
        <w:name w:val="D9E5AD085CFA4C3CAD59EFCEA0F270B3"/>
        <w:category>
          <w:name w:val="General"/>
          <w:gallery w:val="placeholder"/>
        </w:category>
        <w:types>
          <w:type w:val="bbPlcHdr"/>
        </w:types>
        <w:behaviors>
          <w:behavior w:val="content"/>
        </w:behaviors>
        <w:guid w:val="{26145462-96A2-4AD3-9683-68143FF524D2}"/>
      </w:docPartPr>
      <w:docPartBody>
        <w:p w:rsidR="008956C0" w:rsidRDefault="00FA09AC" w:rsidP="00FA09AC">
          <w:pPr>
            <w:pStyle w:val="D9E5AD085CFA4C3CAD59EFCEA0F270B312"/>
          </w:pPr>
          <w:r w:rsidRPr="00A55107">
            <w:rPr>
              <w:rStyle w:val="PlaceholderText"/>
              <w:rFonts w:cs="Calibri"/>
              <w:i w:val="0"/>
              <w:color w:val="auto"/>
              <w:lang w:val="en-GB"/>
            </w:rPr>
            <w:t>Click or tap here to enter text.</w:t>
          </w:r>
        </w:p>
      </w:docPartBody>
    </w:docPart>
    <w:docPart>
      <w:docPartPr>
        <w:name w:val="848C569537174580A091F18CF12D8E09"/>
        <w:category>
          <w:name w:val="General"/>
          <w:gallery w:val="placeholder"/>
        </w:category>
        <w:types>
          <w:type w:val="bbPlcHdr"/>
        </w:types>
        <w:behaviors>
          <w:behavior w:val="content"/>
        </w:behaviors>
        <w:guid w:val="{FF2CE7E5-9C80-43D0-B472-4A891A113629}"/>
      </w:docPartPr>
      <w:docPartBody>
        <w:p w:rsidR="008956C0" w:rsidRDefault="00FA09AC" w:rsidP="00FA09AC">
          <w:pPr>
            <w:pStyle w:val="848C569537174580A091F18CF12D8E0912"/>
          </w:pPr>
          <w:r w:rsidRPr="00A55107">
            <w:rPr>
              <w:rStyle w:val="PlaceholderText"/>
              <w:rFonts w:cs="Calibri"/>
              <w:i w:val="0"/>
              <w:color w:val="auto"/>
              <w:lang w:val="en-GB"/>
            </w:rPr>
            <w:t>Click or tap here to enter text.</w:t>
          </w:r>
        </w:p>
      </w:docPartBody>
    </w:docPart>
    <w:docPart>
      <w:docPartPr>
        <w:name w:val="037ADBF1E7BA4337BE4F42AFC5E3ADF8"/>
        <w:category>
          <w:name w:val="General"/>
          <w:gallery w:val="placeholder"/>
        </w:category>
        <w:types>
          <w:type w:val="bbPlcHdr"/>
        </w:types>
        <w:behaviors>
          <w:behavior w:val="content"/>
        </w:behaviors>
        <w:guid w:val="{0820772F-DD91-4D58-A229-D74A754D4ACC}"/>
      </w:docPartPr>
      <w:docPartBody>
        <w:p w:rsidR="00EB2E30" w:rsidRDefault="00FA09AC" w:rsidP="00474B7D">
          <w:pPr>
            <w:pStyle w:val="037ADBF1E7BA4337BE4F42AFC5E3ADF83"/>
          </w:pPr>
          <w:r w:rsidRPr="00FB6ADC">
            <w:rPr>
              <w:color w:val="404040" w:themeColor="text1" w:themeTint="BF"/>
            </w:rPr>
            <w:t>If yes, please provide details of how your project is connected to the wider city’s plan and strategies</w:t>
          </w:r>
        </w:p>
      </w:docPartBody>
    </w:docPart>
    <w:docPart>
      <w:docPartPr>
        <w:name w:val="E7077104BD504253AE908EAF2CB7A1BA"/>
        <w:category>
          <w:name w:val="General"/>
          <w:gallery w:val="placeholder"/>
        </w:category>
        <w:types>
          <w:type w:val="bbPlcHdr"/>
        </w:types>
        <w:behaviors>
          <w:behavior w:val="content"/>
        </w:behaviors>
        <w:guid w:val="{EA695CE4-5459-4368-8830-C11540481AFD}"/>
      </w:docPartPr>
      <w:docPartBody>
        <w:p w:rsidR="00EB2E30" w:rsidRDefault="00FA09AC" w:rsidP="00FA09AC">
          <w:pPr>
            <w:pStyle w:val="E7077104BD504253AE908EAF2CB7A1BA11"/>
          </w:pPr>
          <w:r w:rsidRPr="00A34DFE">
            <w:rPr>
              <w:rStyle w:val="PlaceholderText"/>
              <w:sz w:val="16"/>
              <w:szCs w:val="16"/>
              <w:shd w:val="clear" w:color="auto" w:fill="D9E2F3" w:themeFill="accent1" w:themeFillTint="33"/>
            </w:rPr>
            <w:t>Please provide details</w:t>
          </w:r>
          <w:r>
            <w:rPr>
              <w:rStyle w:val="PlaceholderText"/>
              <w:sz w:val="16"/>
              <w:szCs w:val="16"/>
              <w:shd w:val="clear" w:color="auto" w:fill="D9E2F3" w:themeFill="accent1" w:themeFillTint="33"/>
            </w:rPr>
            <w:t xml:space="preserve"> here</w:t>
          </w:r>
        </w:p>
      </w:docPartBody>
    </w:docPart>
    <w:docPart>
      <w:docPartPr>
        <w:name w:val="BB9A14EFBDC74B819EDE802F72B8CC10"/>
        <w:category>
          <w:name w:val="General"/>
          <w:gallery w:val="placeholder"/>
        </w:category>
        <w:types>
          <w:type w:val="bbPlcHdr"/>
        </w:types>
        <w:behaviors>
          <w:behavior w:val="content"/>
        </w:behaviors>
        <w:guid w:val="{34ACF038-8525-4339-9AAC-7CC9866C68A2}"/>
      </w:docPartPr>
      <w:docPartBody>
        <w:p w:rsidR="00C2069B" w:rsidRDefault="00FA09AC" w:rsidP="00FA09AC">
          <w:pPr>
            <w:pStyle w:val="BB9A14EFBDC74B819EDE802F72B8CC1010"/>
          </w:pPr>
          <w:r w:rsidRPr="00A34DFE">
            <w:rPr>
              <w:rStyle w:val="PlaceholderText"/>
              <w:b w:val="0"/>
              <w:bCs w:val="0"/>
              <w:sz w:val="16"/>
              <w:szCs w:val="16"/>
              <w:shd w:val="clear" w:color="auto" w:fill="D9E2F3" w:themeFill="accent1" w:themeFillTint="33"/>
            </w:rPr>
            <w:t>Insert number here</w:t>
          </w:r>
        </w:p>
      </w:docPartBody>
    </w:docPart>
    <w:docPart>
      <w:docPartPr>
        <w:name w:val="63CD1A122EF0431EA3DA86A83DB73362"/>
        <w:category>
          <w:name w:val="General"/>
          <w:gallery w:val="placeholder"/>
        </w:category>
        <w:types>
          <w:type w:val="bbPlcHdr"/>
        </w:types>
        <w:behaviors>
          <w:behavior w:val="content"/>
        </w:behaviors>
        <w:guid w:val="{93536DF2-D6E1-40E6-8B31-421812F5CC37}"/>
      </w:docPartPr>
      <w:docPartBody>
        <w:p w:rsidR="00FA09AC" w:rsidRDefault="00FA09AC" w:rsidP="00474B7D">
          <w:pPr>
            <w:pStyle w:val="63CD1A122EF0431EA3DA86A83DB73362"/>
          </w:pPr>
          <w:r>
            <w:rPr>
              <w:color w:val="404040" w:themeColor="text1" w:themeTint="BF"/>
            </w:rPr>
            <w:t>Insert the name of the city/cities where the project will take place</w:t>
          </w:r>
        </w:p>
      </w:docPartBody>
    </w:docPart>
    <w:docPart>
      <w:docPartPr>
        <w:name w:val="CFE66CD5825042ABA2001605B0F05D39"/>
        <w:category>
          <w:name w:val="General"/>
          <w:gallery w:val="placeholder"/>
        </w:category>
        <w:types>
          <w:type w:val="bbPlcHdr"/>
        </w:types>
        <w:behaviors>
          <w:behavior w:val="content"/>
        </w:behaviors>
        <w:guid w:val="{78F395B3-3ABA-4C06-9ABB-A7EC85EC3374}"/>
      </w:docPartPr>
      <w:docPartBody>
        <w:p w:rsidR="00FA09AC" w:rsidRDefault="00FA09AC" w:rsidP="00474B7D">
          <w:pPr>
            <w:pStyle w:val="CFE66CD5825042ABA2001605B0F05D39"/>
          </w:pPr>
          <w:r>
            <w:rPr>
              <w:color w:val="404040" w:themeColor="text1" w:themeTint="BF"/>
            </w:rPr>
            <w:t xml:space="preserve">If other, </w:t>
          </w:r>
          <w:r w:rsidRPr="002A55A7">
            <w:rPr>
              <w:color w:val="404040" w:themeColor="text1" w:themeTint="BF"/>
            </w:rPr>
            <w:t>specify.</w:t>
          </w:r>
        </w:p>
      </w:docPartBody>
    </w:docPart>
    <w:docPart>
      <w:docPartPr>
        <w:name w:val="4600C4D6E55F49C5B0227D2B74826A33"/>
        <w:category>
          <w:name w:val="General"/>
          <w:gallery w:val="placeholder"/>
        </w:category>
        <w:types>
          <w:type w:val="bbPlcHdr"/>
        </w:types>
        <w:behaviors>
          <w:behavior w:val="content"/>
        </w:behaviors>
        <w:guid w:val="{EBED32AB-2692-4A6B-A955-704FF6D4E121}"/>
      </w:docPartPr>
      <w:docPartBody>
        <w:p w:rsidR="00FA09AC" w:rsidRDefault="00FA09AC" w:rsidP="00FA09AC">
          <w:pPr>
            <w:pStyle w:val="4600C4D6E55F49C5B0227D2B74826A332"/>
          </w:pPr>
          <w:r w:rsidRPr="0078557A">
            <w:rPr>
              <w:rStyle w:val="PlaceholderText"/>
              <w:rFonts w:cs="Calibri"/>
            </w:rPr>
            <w:t>Click or tap here to enter text.</w:t>
          </w:r>
        </w:p>
      </w:docPartBody>
    </w:docPart>
    <w:docPart>
      <w:docPartPr>
        <w:name w:val="85113B782AA64523BE63E60FC1EC7FBB"/>
        <w:category>
          <w:name w:val="General"/>
          <w:gallery w:val="placeholder"/>
        </w:category>
        <w:types>
          <w:type w:val="bbPlcHdr"/>
        </w:types>
        <w:behaviors>
          <w:behavior w:val="content"/>
        </w:behaviors>
        <w:guid w:val="{F2841653-C237-41CB-A1B3-890F99AA40C0}"/>
      </w:docPartPr>
      <w:docPartBody>
        <w:p w:rsidR="00FA09AC" w:rsidRDefault="00FA09AC" w:rsidP="00FA09AC">
          <w:pPr>
            <w:pStyle w:val="85113B782AA64523BE63E60FC1EC7FBB2"/>
          </w:pPr>
          <w:r w:rsidRPr="0078557A">
            <w:rPr>
              <w:rStyle w:val="PlaceholderText"/>
              <w:rFonts w:cs="Calibri"/>
            </w:rPr>
            <w:t>Click or tap here to enter text.</w:t>
          </w:r>
        </w:p>
      </w:docPartBody>
    </w:docPart>
    <w:docPart>
      <w:docPartPr>
        <w:name w:val="68F7E511087C42698736D647972F3BC9"/>
        <w:category>
          <w:name w:val="General"/>
          <w:gallery w:val="placeholder"/>
        </w:category>
        <w:types>
          <w:type w:val="bbPlcHdr"/>
        </w:types>
        <w:behaviors>
          <w:behavior w:val="content"/>
        </w:behaviors>
        <w:guid w:val="{9208608F-2232-465C-89BC-C8C947109552}"/>
      </w:docPartPr>
      <w:docPartBody>
        <w:p w:rsidR="00FA09AC" w:rsidRDefault="00FA09AC" w:rsidP="00FA09AC">
          <w:pPr>
            <w:pStyle w:val="68F7E511087C42698736D647972F3BC92"/>
          </w:pPr>
          <w:r w:rsidRPr="0078557A">
            <w:rPr>
              <w:rStyle w:val="PlaceholderText"/>
              <w:rFonts w:cs="Calibri"/>
            </w:rPr>
            <w:t>Click or tap here to enter text.</w:t>
          </w:r>
        </w:p>
      </w:docPartBody>
    </w:docPart>
    <w:docPart>
      <w:docPartPr>
        <w:name w:val="DE6E32BE5D8D4E79A15BCCD57916A6C4"/>
        <w:category>
          <w:name w:val="General"/>
          <w:gallery w:val="placeholder"/>
        </w:category>
        <w:types>
          <w:type w:val="bbPlcHdr"/>
        </w:types>
        <w:behaviors>
          <w:behavior w:val="content"/>
        </w:behaviors>
        <w:guid w:val="{BE36A1AF-447A-4D1B-8B71-416F30157FFF}"/>
      </w:docPartPr>
      <w:docPartBody>
        <w:p w:rsidR="00FA09AC" w:rsidRDefault="00FA09AC" w:rsidP="00FA09AC">
          <w:pPr>
            <w:pStyle w:val="DE6E32BE5D8D4E79A15BCCD57916A6C42"/>
          </w:pPr>
          <w:r w:rsidRPr="0078557A">
            <w:rPr>
              <w:rStyle w:val="PlaceholderText"/>
              <w:rFonts w:cs="Calibri"/>
            </w:rPr>
            <w:t>Click or tap here to enter text.</w:t>
          </w:r>
        </w:p>
      </w:docPartBody>
    </w:docPart>
    <w:docPart>
      <w:docPartPr>
        <w:name w:val="8F899EDFB77249318114093D7C28E59B"/>
        <w:category>
          <w:name w:val="General"/>
          <w:gallery w:val="placeholder"/>
        </w:category>
        <w:types>
          <w:type w:val="bbPlcHdr"/>
        </w:types>
        <w:behaviors>
          <w:behavior w:val="content"/>
        </w:behaviors>
        <w:guid w:val="{380375A3-B651-431D-B845-96BFED2196BE}"/>
      </w:docPartPr>
      <w:docPartBody>
        <w:p w:rsidR="00FA09AC" w:rsidRDefault="00FA09AC" w:rsidP="00FA09AC">
          <w:pPr>
            <w:pStyle w:val="8F899EDFB77249318114093D7C28E59B2"/>
          </w:pPr>
          <w:r w:rsidRPr="0078557A">
            <w:rPr>
              <w:rStyle w:val="PlaceholderText"/>
              <w:rFonts w:cs="Calibri"/>
            </w:rPr>
            <w:t>Click or tap here to enter text.</w:t>
          </w:r>
        </w:p>
      </w:docPartBody>
    </w:docPart>
    <w:docPart>
      <w:docPartPr>
        <w:name w:val="09A9346AEC4940F4990E952C182E6A4F"/>
        <w:category>
          <w:name w:val="General"/>
          <w:gallery w:val="placeholder"/>
        </w:category>
        <w:types>
          <w:type w:val="bbPlcHdr"/>
        </w:types>
        <w:behaviors>
          <w:behavior w:val="content"/>
        </w:behaviors>
        <w:guid w:val="{2AE8DD7B-5351-42B6-88DF-297651BF077E}"/>
      </w:docPartPr>
      <w:docPartBody>
        <w:p w:rsidR="00FA09AC" w:rsidRDefault="00FA09AC" w:rsidP="00FA09AC">
          <w:pPr>
            <w:pStyle w:val="09A9346AEC4940F4990E952C182E6A4F2"/>
          </w:pPr>
          <w:r w:rsidRPr="0078557A">
            <w:rPr>
              <w:rStyle w:val="PlaceholderText"/>
              <w:rFonts w:cs="Calibri"/>
            </w:rPr>
            <w:t>Click or tap here to enter text.</w:t>
          </w:r>
        </w:p>
      </w:docPartBody>
    </w:docPart>
    <w:docPart>
      <w:docPartPr>
        <w:name w:val="4163E95F41804E2AA20DC56886D0CF99"/>
        <w:category>
          <w:name w:val="General"/>
          <w:gallery w:val="placeholder"/>
        </w:category>
        <w:types>
          <w:type w:val="bbPlcHdr"/>
        </w:types>
        <w:behaviors>
          <w:behavior w:val="content"/>
        </w:behaviors>
        <w:guid w:val="{354890E9-43C6-47AA-84A2-8493E03E61FF}"/>
      </w:docPartPr>
      <w:docPartBody>
        <w:p w:rsidR="00FA09AC" w:rsidRDefault="00FA09AC" w:rsidP="00FA09AC">
          <w:pPr>
            <w:pStyle w:val="4163E95F41804E2AA20DC56886D0CF992"/>
          </w:pPr>
          <w:r w:rsidRPr="0078557A">
            <w:rPr>
              <w:rStyle w:val="PlaceholderText"/>
              <w:rFonts w:cs="Calibri"/>
            </w:rPr>
            <w:t>Click or tap here to enter text.</w:t>
          </w:r>
        </w:p>
      </w:docPartBody>
    </w:docPart>
    <w:docPart>
      <w:docPartPr>
        <w:name w:val="52F7E2C9C50149249EDF560BCAA5C514"/>
        <w:category>
          <w:name w:val="General"/>
          <w:gallery w:val="placeholder"/>
        </w:category>
        <w:types>
          <w:type w:val="bbPlcHdr"/>
        </w:types>
        <w:behaviors>
          <w:behavior w:val="content"/>
        </w:behaviors>
        <w:guid w:val="{B5128430-5581-4343-A3A9-5586A31239CB}"/>
      </w:docPartPr>
      <w:docPartBody>
        <w:p w:rsidR="00FA09AC" w:rsidRDefault="00FA09AC" w:rsidP="00FA09AC">
          <w:pPr>
            <w:pStyle w:val="52F7E2C9C50149249EDF560BCAA5C5142"/>
          </w:pPr>
          <w:r w:rsidRPr="0078557A">
            <w:rPr>
              <w:rStyle w:val="PlaceholderText"/>
              <w:rFonts w:cs="Calibri"/>
            </w:rPr>
            <w:t>Click or tap here to enter text.</w:t>
          </w:r>
        </w:p>
      </w:docPartBody>
    </w:docPart>
    <w:docPart>
      <w:docPartPr>
        <w:name w:val="ED58F5A71F6E41B0B8FE78A3DADFFF55"/>
        <w:category>
          <w:name w:val="General"/>
          <w:gallery w:val="placeholder"/>
        </w:category>
        <w:types>
          <w:type w:val="bbPlcHdr"/>
        </w:types>
        <w:behaviors>
          <w:behavior w:val="content"/>
        </w:behaviors>
        <w:guid w:val="{41541034-6E9B-47BE-8518-DED547DC5E55}"/>
      </w:docPartPr>
      <w:docPartBody>
        <w:p w:rsidR="00FA09AC" w:rsidRDefault="00FA09AC" w:rsidP="00FA09AC">
          <w:pPr>
            <w:pStyle w:val="ED58F5A71F6E41B0B8FE78A3DADFFF552"/>
          </w:pPr>
          <w:r w:rsidRPr="0078557A">
            <w:rPr>
              <w:rStyle w:val="PlaceholderText"/>
              <w:rFonts w:cs="Calibri"/>
            </w:rPr>
            <w:t>Click or tap here to enter text.</w:t>
          </w:r>
        </w:p>
      </w:docPartBody>
    </w:docPart>
    <w:docPart>
      <w:docPartPr>
        <w:name w:val="90326787C7B14B39960098391AF4FE64"/>
        <w:category>
          <w:name w:val="General"/>
          <w:gallery w:val="placeholder"/>
        </w:category>
        <w:types>
          <w:type w:val="bbPlcHdr"/>
        </w:types>
        <w:behaviors>
          <w:behavior w:val="content"/>
        </w:behaviors>
        <w:guid w:val="{89331C58-2192-4079-9D67-858C796CD25C}"/>
      </w:docPartPr>
      <w:docPartBody>
        <w:p w:rsidR="00FA09AC" w:rsidRDefault="00FA09AC" w:rsidP="00FA09AC">
          <w:pPr>
            <w:pStyle w:val="90326787C7B14B39960098391AF4FE642"/>
          </w:pPr>
          <w:r w:rsidRPr="0078557A">
            <w:rPr>
              <w:rStyle w:val="PlaceholderText"/>
              <w:rFonts w:cs="Calibri"/>
            </w:rPr>
            <w:t>Click or tap here to enter text.</w:t>
          </w:r>
        </w:p>
      </w:docPartBody>
    </w:docPart>
    <w:docPart>
      <w:docPartPr>
        <w:name w:val="C8B711F4214D46409C982D4B4B157B3B"/>
        <w:category>
          <w:name w:val="General"/>
          <w:gallery w:val="placeholder"/>
        </w:category>
        <w:types>
          <w:type w:val="bbPlcHdr"/>
        </w:types>
        <w:behaviors>
          <w:behavior w:val="content"/>
        </w:behaviors>
        <w:guid w:val="{2DC367A5-9578-46FA-B80E-E108D11D92E2}"/>
      </w:docPartPr>
      <w:docPartBody>
        <w:p w:rsidR="00FA09AC" w:rsidRDefault="00FA09AC" w:rsidP="00FA09AC">
          <w:pPr>
            <w:pStyle w:val="C8B711F4214D46409C982D4B4B157B3B2"/>
          </w:pPr>
          <w:r w:rsidRPr="0078557A">
            <w:rPr>
              <w:rStyle w:val="PlaceholderText"/>
              <w:rFonts w:cs="Calibri"/>
            </w:rPr>
            <w:t>Click or tap here to enter text.</w:t>
          </w:r>
        </w:p>
      </w:docPartBody>
    </w:docPart>
    <w:docPart>
      <w:docPartPr>
        <w:name w:val="C1F9F5FDFF0448149E53DB48EF3171AA"/>
        <w:category>
          <w:name w:val="General"/>
          <w:gallery w:val="placeholder"/>
        </w:category>
        <w:types>
          <w:type w:val="bbPlcHdr"/>
        </w:types>
        <w:behaviors>
          <w:behavior w:val="content"/>
        </w:behaviors>
        <w:guid w:val="{10F16E58-D4FE-4502-8C1C-5F5021D93A86}"/>
      </w:docPartPr>
      <w:docPartBody>
        <w:p w:rsidR="00FA09AC" w:rsidRDefault="00FA09AC" w:rsidP="00FA09AC">
          <w:pPr>
            <w:pStyle w:val="C1F9F5FDFF0448149E53DB48EF3171AA2"/>
          </w:pPr>
          <w:r w:rsidRPr="0078557A">
            <w:rPr>
              <w:rStyle w:val="PlaceholderText"/>
              <w:rFonts w:cs="Calibri"/>
            </w:rPr>
            <w:t>Click or tap here to enter text.</w:t>
          </w:r>
        </w:p>
      </w:docPartBody>
    </w:docPart>
    <w:docPart>
      <w:docPartPr>
        <w:name w:val="ABD61ECB76C44AB0B2DB6F3FB52F64E9"/>
        <w:category>
          <w:name w:val="General"/>
          <w:gallery w:val="placeholder"/>
        </w:category>
        <w:types>
          <w:type w:val="bbPlcHdr"/>
        </w:types>
        <w:behaviors>
          <w:behavior w:val="content"/>
        </w:behaviors>
        <w:guid w:val="{5769AA02-D6AE-4C7E-8F3F-94FF006BF8C7}"/>
      </w:docPartPr>
      <w:docPartBody>
        <w:p w:rsidR="00FA09AC" w:rsidRDefault="00FA09AC" w:rsidP="00FA09AC">
          <w:pPr>
            <w:pStyle w:val="ABD61ECB76C44AB0B2DB6F3FB52F64E92"/>
          </w:pPr>
          <w:r w:rsidRPr="0078557A">
            <w:rPr>
              <w:rStyle w:val="PlaceholderText"/>
              <w:rFonts w:cs="Calibri"/>
            </w:rPr>
            <w:t>Click or tap here to enter text.</w:t>
          </w:r>
        </w:p>
      </w:docPartBody>
    </w:docPart>
    <w:docPart>
      <w:docPartPr>
        <w:name w:val="8C30B0D46E514C60813C24CC278D7E44"/>
        <w:category>
          <w:name w:val="General"/>
          <w:gallery w:val="placeholder"/>
        </w:category>
        <w:types>
          <w:type w:val="bbPlcHdr"/>
        </w:types>
        <w:behaviors>
          <w:behavior w:val="content"/>
        </w:behaviors>
        <w:guid w:val="{43D8B54C-56AA-468B-B033-460136724776}"/>
      </w:docPartPr>
      <w:docPartBody>
        <w:p w:rsidR="00FA09AC" w:rsidRDefault="00FA09AC" w:rsidP="00FA09AC">
          <w:pPr>
            <w:pStyle w:val="8C30B0D46E514C60813C24CC278D7E442"/>
          </w:pPr>
          <w:r w:rsidRPr="0078557A">
            <w:rPr>
              <w:rStyle w:val="PlaceholderText"/>
              <w:rFonts w:cs="Calibri"/>
            </w:rPr>
            <w:t>Click or tap here to enter text.</w:t>
          </w:r>
        </w:p>
      </w:docPartBody>
    </w:docPart>
    <w:docPart>
      <w:docPartPr>
        <w:name w:val="ADCE7C13B6EA43C396CFC3606421B1A7"/>
        <w:category>
          <w:name w:val="General"/>
          <w:gallery w:val="placeholder"/>
        </w:category>
        <w:types>
          <w:type w:val="bbPlcHdr"/>
        </w:types>
        <w:behaviors>
          <w:behavior w:val="content"/>
        </w:behaviors>
        <w:guid w:val="{02102053-22BA-45C2-B2E0-4312F2953274}"/>
      </w:docPartPr>
      <w:docPartBody>
        <w:p w:rsidR="00FA09AC" w:rsidRDefault="00FA09AC" w:rsidP="00FA09AC">
          <w:pPr>
            <w:pStyle w:val="ADCE7C13B6EA43C396CFC3606421B1A72"/>
          </w:pPr>
          <w:r w:rsidRPr="0078557A">
            <w:rPr>
              <w:rStyle w:val="PlaceholderText"/>
              <w:rFonts w:cs="Calibri"/>
            </w:rPr>
            <w:t>Click or tap here to enter text.</w:t>
          </w:r>
        </w:p>
      </w:docPartBody>
    </w:docPart>
    <w:docPart>
      <w:docPartPr>
        <w:name w:val="892FE52564394D15889BB421567484A9"/>
        <w:category>
          <w:name w:val="General"/>
          <w:gallery w:val="placeholder"/>
        </w:category>
        <w:types>
          <w:type w:val="bbPlcHdr"/>
        </w:types>
        <w:behaviors>
          <w:behavior w:val="content"/>
        </w:behaviors>
        <w:guid w:val="{ECA60668-2C71-4F6C-BC8D-DEB2435FC6EF}"/>
      </w:docPartPr>
      <w:docPartBody>
        <w:p w:rsidR="00FA09AC" w:rsidRDefault="00FA09AC" w:rsidP="00FA09AC">
          <w:pPr>
            <w:pStyle w:val="892FE52564394D15889BB421567484A92"/>
          </w:pPr>
          <w:r w:rsidRPr="0078557A">
            <w:rPr>
              <w:rStyle w:val="PlaceholderText"/>
              <w:rFonts w:cs="Calibri"/>
            </w:rPr>
            <w:t>Click or tap here to enter text.</w:t>
          </w:r>
        </w:p>
      </w:docPartBody>
    </w:docPart>
    <w:docPart>
      <w:docPartPr>
        <w:name w:val="EBAAE7CD27DD43A3B23757849CC6E0BB"/>
        <w:category>
          <w:name w:val="General"/>
          <w:gallery w:val="placeholder"/>
        </w:category>
        <w:types>
          <w:type w:val="bbPlcHdr"/>
        </w:types>
        <w:behaviors>
          <w:behavior w:val="content"/>
        </w:behaviors>
        <w:guid w:val="{DE5DC5D1-E414-4E6B-935A-DE55FB3E81A3}"/>
      </w:docPartPr>
      <w:docPartBody>
        <w:p w:rsidR="00FA09AC" w:rsidRDefault="00FA09AC" w:rsidP="00FA09AC">
          <w:pPr>
            <w:pStyle w:val="EBAAE7CD27DD43A3B23757849CC6E0BB2"/>
          </w:pPr>
          <w:r w:rsidRPr="0078557A">
            <w:rPr>
              <w:rStyle w:val="PlaceholderText"/>
              <w:rFonts w:cs="Calibri"/>
            </w:rPr>
            <w:t>Click or tap here to enter text.</w:t>
          </w:r>
        </w:p>
      </w:docPartBody>
    </w:docPart>
    <w:docPart>
      <w:docPartPr>
        <w:name w:val="4521315046C14A0797D8D3E752AFB798"/>
        <w:category>
          <w:name w:val="General"/>
          <w:gallery w:val="placeholder"/>
        </w:category>
        <w:types>
          <w:type w:val="bbPlcHdr"/>
        </w:types>
        <w:behaviors>
          <w:behavior w:val="content"/>
        </w:behaviors>
        <w:guid w:val="{2D8BA537-7998-4DC2-B428-55051B366510}"/>
      </w:docPartPr>
      <w:docPartBody>
        <w:p w:rsidR="00FA09AC" w:rsidRDefault="00FA09AC" w:rsidP="00FA09AC">
          <w:pPr>
            <w:pStyle w:val="4521315046C14A0797D8D3E752AFB7982"/>
          </w:pPr>
          <w:r w:rsidRPr="0078557A">
            <w:rPr>
              <w:rStyle w:val="PlaceholderText"/>
              <w:rFonts w:cs="Calibri"/>
            </w:rPr>
            <w:t>Click or tap here to enter text.</w:t>
          </w:r>
        </w:p>
      </w:docPartBody>
    </w:docPart>
    <w:docPart>
      <w:docPartPr>
        <w:name w:val="43BAA08F4FF744479E11477618F3BDF1"/>
        <w:category>
          <w:name w:val="General"/>
          <w:gallery w:val="placeholder"/>
        </w:category>
        <w:types>
          <w:type w:val="bbPlcHdr"/>
        </w:types>
        <w:behaviors>
          <w:behavior w:val="content"/>
        </w:behaviors>
        <w:guid w:val="{1D1FE4FC-2C09-4C9B-A6EF-5AD6EBD695D1}"/>
      </w:docPartPr>
      <w:docPartBody>
        <w:p w:rsidR="00FA09AC" w:rsidRDefault="00FA09AC" w:rsidP="00FA09AC">
          <w:pPr>
            <w:pStyle w:val="43BAA08F4FF744479E11477618F3BDF12"/>
          </w:pPr>
          <w:r w:rsidRPr="0078557A">
            <w:rPr>
              <w:rStyle w:val="PlaceholderText"/>
              <w:rFonts w:cs="Calibri"/>
            </w:rPr>
            <w:t>Click or tap here to enter text.</w:t>
          </w:r>
        </w:p>
      </w:docPartBody>
    </w:docPart>
    <w:docPart>
      <w:docPartPr>
        <w:name w:val="B23096D34DE04CDC9E0D499CA08CDF23"/>
        <w:category>
          <w:name w:val="General"/>
          <w:gallery w:val="placeholder"/>
        </w:category>
        <w:types>
          <w:type w:val="bbPlcHdr"/>
        </w:types>
        <w:behaviors>
          <w:behavior w:val="content"/>
        </w:behaviors>
        <w:guid w:val="{F1718785-9804-4D04-8C63-695A58B67CB8}"/>
      </w:docPartPr>
      <w:docPartBody>
        <w:p w:rsidR="00FA09AC" w:rsidRDefault="00FA09AC" w:rsidP="00FA09AC">
          <w:pPr>
            <w:pStyle w:val="B23096D34DE04CDC9E0D499CA08CDF232"/>
          </w:pPr>
          <w:r w:rsidRPr="0078557A">
            <w:rPr>
              <w:rStyle w:val="PlaceholderText"/>
              <w:rFonts w:cs="Calibri"/>
            </w:rPr>
            <w:t>Click or tap here to enter text.</w:t>
          </w:r>
        </w:p>
      </w:docPartBody>
    </w:docPart>
    <w:docPart>
      <w:docPartPr>
        <w:name w:val="ADA422920DF6487B87A6039D03556D63"/>
        <w:category>
          <w:name w:val="General"/>
          <w:gallery w:val="placeholder"/>
        </w:category>
        <w:types>
          <w:type w:val="bbPlcHdr"/>
        </w:types>
        <w:behaviors>
          <w:behavior w:val="content"/>
        </w:behaviors>
        <w:guid w:val="{A831E28E-31E4-4967-8297-A996AA44BE98}"/>
      </w:docPartPr>
      <w:docPartBody>
        <w:p w:rsidR="00FA09AC" w:rsidRDefault="00FA09AC" w:rsidP="00FA09AC">
          <w:pPr>
            <w:pStyle w:val="ADA422920DF6487B87A6039D03556D632"/>
          </w:pPr>
          <w:r w:rsidRPr="0078557A">
            <w:rPr>
              <w:rStyle w:val="PlaceholderText"/>
              <w:rFonts w:cs="Calibri"/>
            </w:rPr>
            <w:t>Click or tap here to enter text.</w:t>
          </w:r>
        </w:p>
      </w:docPartBody>
    </w:docPart>
    <w:docPart>
      <w:docPartPr>
        <w:name w:val="4B23A28D534241D9B85DA1B20CA94CBC"/>
        <w:category>
          <w:name w:val="General"/>
          <w:gallery w:val="placeholder"/>
        </w:category>
        <w:types>
          <w:type w:val="bbPlcHdr"/>
        </w:types>
        <w:behaviors>
          <w:behavior w:val="content"/>
        </w:behaviors>
        <w:guid w:val="{B4F5A31A-643F-4D87-84B1-C139F94450A9}"/>
      </w:docPartPr>
      <w:docPartBody>
        <w:p w:rsidR="00FA09AC" w:rsidRDefault="00FA09AC" w:rsidP="00FA09AC">
          <w:pPr>
            <w:pStyle w:val="4B23A28D534241D9B85DA1B20CA94CBC2"/>
          </w:pPr>
          <w:r w:rsidRPr="0078557A">
            <w:rPr>
              <w:rStyle w:val="PlaceholderText"/>
              <w:rFonts w:cs="Calibri"/>
            </w:rPr>
            <w:t>Click or tap here to enter text.</w:t>
          </w:r>
        </w:p>
      </w:docPartBody>
    </w:docPart>
    <w:docPart>
      <w:docPartPr>
        <w:name w:val="93493FC7B8B2414FAF3F7514B13F0A6E"/>
        <w:category>
          <w:name w:val="General"/>
          <w:gallery w:val="placeholder"/>
        </w:category>
        <w:types>
          <w:type w:val="bbPlcHdr"/>
        </w:types>
        <w:behaviors>
          <w:behavior w:val="content"/>
        </w:behaviors>
        <w:guid w:val="{192572B3-548D-4725-AF31-3388A20CBB2A}"/>
      </w:docPartPr>
      <w:docPartBody>
        <w:p w:rsidR="00FA09AC" w:rsidRDefault="00FA09AC" w:rsidP="00FA09AC">
          <w:pPr>
            <w:pStyle w:val="93493FC7B8B2414FAF3F7514B13F0A6E2"/>
          </w:pPr>
          <w:r w:rsidRPr="0078557A">
            <w:rPr>
              <w:rStyle w:val="PlaceholderText"/>
              <w:rFonts w:cs="Calibri"/>
            </w:rPr>
            <w:t>Click or tap here to enter text.</w:t>
          </w:r>
        </w:p>
      </w:docPartBody>
    </w:docPart>
    <w:docPart>
      <w:docPartPr>
        <w:name w:val="874A327C82E64A9098F6507E94251CF0"/>
        <w:category>
          <w:name w:val="General"/>
          <w:gallery w:val="placeholder"/>
        </w:category>
        <w:types>
          <w:type w:val="bbPlcHdr"/>
        </w:types>
        <w:behaviors>
          <w:behavior w:val="content"/>
        </w:behaviors>
        <w:guid w:val="{B62D2231-AB6A-4234-84D3-490EF0DDB8FD}"/>
      </w:docPartPr>
      <w:docPartBody>
        <w:p w:rsidR="00FA09AC" w:rsidRDefault="00FA09AC" w:rsidP="00FA09AC">
          <w:pPr>
            <w:pStyle w:val="874A327C82E64A9098F6507E94251CF02"/>
          </w:pPr>
          <w:r w:rsidRPr="0078557A">
            <w:rPr>
              <w:rStyle w:val="PlaceholderText"/>
              <w:rFonts w:cs="Calibri"/>
            </w:rPr>
            <w:t>Click or tap here to enter text.</w:t>
          </w:r>
        </w:p>
      </w:docPartBody>
    </w:docPart>
    <w:docPart>
      <w:docPartPr>
        <w:name w:val="B6EFD2AB05614897BA0B8319A276475F"/>
        <w:category>
          <w:name w:val="General"/>
          <w:gallery w:val="placeholder"/>
        </w:category>
        <w:types>
          <w:type w:val="bbPlcHdr"/>
        </w:types>
        <w:behaviors>
          <w:behavior w:val="content"/>
        </w:behaviors>
        <w:guid w:val="{59332C25-0617-45E6-84C9-AC3E1DCE8EA6}"/>
      </w:docPartPr>
      <w:docPartBody>
        <w:p w:rsidR="00FA09AC" w:rsidRDefault="00FA09AC" w:rsidP="00FA09AC">
          <w:pPr>
            <w:pStyle w:val="B6EFD2AB05614897BA0B8319A276475F2"/>
          </w:pPr>
          <w:r w:rsidRPr="00A55107">
            <w:rPr>
              <w:rStyle w:val="PlaceholderText"/>
              <w:rFonts w:cs="Calibri"/>
              <w:i w:val="0"/>
              <w:color w:val="auto"/>
              <w:lang w:val="en-GB"/>
            </w:rPr>
            <w:t>Click or tap here to enter text.</w:t>
          </w:r>
        </w:p>
      </w:docPartBody>
    </w:docPart>
    <w:docPart>
      <w:docPartPr>
        <w:name w:val="D22D5B50FCBF411AB9486FD486DE4BEB"/>
        <w:category>
          <w:name w:val="General"/>
          <w:gallery w:val="placeholder"/>
        </w:category>
        <w:types>
          <w:type w:val="bbPlcHdr"/>
        </w:types>
        <w:behaviors>
          <w:behavior w:val="content"/>
        </w:behaviors>
        <w:guid w:val="{D7237FB7-4B24-42FB-A8B7-070AF3FF921D}"/>
      </w:docPartPr>
      <w:docPartBody>
        <w:p w:rsidR="00FA09AC" w:rsidRDefault="00FA09AC" w:rsidP="00FA09AC">
          <w:pPr>
            <w:pStyle w:val="D22D5B50FCBF411AB9486FD486DE4BEB2"/>
          </w:pPr>
          <w:r w:rsidRPr="00A55107">
            <w:rPr>
              <w:rStyle w:val="PlaceholderText"/>
              <w:rFonts w:cs="Calibri"/>
              <w:i w:val="0"/>
              <w:color w:val="auto"/>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515435-F6B3-4325-BCD9-CE4A0037D130}"/>
      </w:docPartPr>
      <w:docPartBody>
        <w:p w:rsidR="007C3CCC" w:rsidRDefault="00981496">
          <w:r w:rsidRPr="00A26C07">
            <w:rPr>
              <w:rStyle w:val="PlaceholderText"/>
            </w:rPr>
            <w:t>Click or tap here to enter text.</w:t>
          </w:r>
        </w:p>
      </w:docPartBody>
    </w:docPart>
    <w:docPart>
      <w:docPartPr>
        <w:name w:val="9EC3E44D6D334CB1AFF6E8912E127F8C"/>
        <w:category>
          <w:name w:val="General"/>
          <w:gallery w:val="placeholder"/>
        </w:category>
        <w:types>
          <w:type w:val="bbPlcHdr"/>
        </w:types>
        <w:behaviors>
          <w:behavior w:val="content"/>
        </w:behaviors>
        <w:guid w:val="{BB9F29BC-BA8B-4A84-B9A8-92610A6F70C3}"/>
      </w:docPartPr>
      <w:docPartBody>
        <w:p w:rsidR="001822F1" w:rsidRDefault="007C3CCC" w:rsidP="007C3CCC">
          <w:pPr>
            <w:pStyle w:val="9EC3E44D6D334CB1AFF6E8912E127F8C"/>
          </w:pPr>
          <w:r w:rsidRPr="00A26C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B5C"/>
    <w:multiLevelType w:val="multilevel"/>
    <w:tmpl w:val="81EE2CB8"/>
    <w:lvl w:ilvl="0">
      <w:start w:val="1"/>
      <w:numFmt w:val="decimal"/>
      <w:pStyle w:val="BB9A14EFBDC74B819EDE802F72B8CC1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2C0D81"/>
    <w:multiLevelType w:val="multilevel"/>
    <w:tmpl w:val="5A087BBA"/>
    <w:lvl w:ilvl="0">
      <w:start w:val="1"/>
      <w:numFmt w:val="decimal"/>
      <w:pStyle w:val="7793D7D4E2294E5F938A1B7E7E47B8E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EC5660"/>
    <w:multiLevelType w:val="multilevel"/>
    <w:tmpl w:val="CA7C8E48"/>
    <w:lvl w:ilvl="0">
      <w:start w:val="1"/>
      <w:numFmt w:val="decimal"/>
      <w:pStyle w:val="BB9A14EFBDC74B819EDE802F72B8CC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DB"/>
    <w:rsid w:val="000F530E"/>
    <w:rsid w:val="000F5B2D"/>
    <w:rsid w:val="00136D06"/>
    <w:rsid w:val="001822F1"/>
    <w:rsid w:val="002811E2"/>
    <w:rsid w:val="00361BDC"/>
    <w:rsid w:val="00474B7D"/>
    <w:rsid w:val="00510BB2"/>
    <w:rsid w:val="005655DB"/>
    <w:rsid w:val="006E4B03"/>
    <w:rsid w:val="007C3CCC"/>
    <w:rsid w:val="008956C0"/>
    <w:rsid w:val="00981496"/>
    <w:rsid w:val="00AD4808"/>
    <w:rsid w:val="00B63F6A"/>
    <w:rsid w:val="00C2069B"/>
    <w:rsid w:val="00D05411"/>
    <w:rsid w:val="00E66AD0"/>
    <w:rsid w:val="00EB2E30"/>
    <w:rsid w:val="00EB605E"/>
    <w:rsid w:val="00EF16A5"/>
    <w:rsid w:val="00F21FF0"/>
    <w:rsid w:val="00FA09AC"/>
    <w:rsid w:val="00FD00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84FF2E6D447708BF94AF5B80F5C6B">
    <w:name w:val="0BE84FF2E6D447708BF94AF5B80F5C6B"/>
  </w:style>
  <w:style w:type="paragraph" w:customStyle="1" w:styleId="EA5D3BDA4D644AAC92740DF4652668E3">
    <w:name w:val="EA5D3BDA4D644AAC92740DF4652668E3"/>
  </w:style>
  <w:style w:type="paragraph" w:customStyle="1" w:styleId="8893F063078B4791A11C08784CC836FA">
    <w:name w:val="8893F063078B4791A11C08784CC836FA"/>
  </w:style>
  <w:style w:type="paragraph" w:customStyle="1" w:styleId="28B93EDD8F6F4015992820937C92FA0A">
    <w:name w:val="28B93EDD8F6F4015992820937C92FA0A"/>
  </w:style>
  <w:style w:type="paragraph" w:customStyle="1" w:styleId="B1B48A04DFEF4D42BA2C9DF8582E90A1">
    <w:name w:val="B1B48A04DFEF4D42BA2C9DF8582E90A1"/>
  </w:style>
  <w:style w:type="paragraph" w:customStyle="1" w:styleId="458BDBAB6D254690807DCAB1DC9F6BB8">
    <w:name w:val="458BDBAB6D254690807DCAB1DC9F6BB8"/>
  </w:style>
  <w:style w:type="paragraph" w:customStyle="1" w:styleId="FA39987D72E349F48BFD19F76D72C0DB">
    <w:name w:val="FA39987D72E349F48BFD19F76D72C0DB"/>
  </w:style>
  <w:style w:type="paragraph" w:customStyle="1" w:styleId="7793D7D4E2294E5F938A1B7E7E47B8E2">
    <w:name w:val="7793D7D4E2294E5F938A1B7E7E47B8E2"/>
  </w:style>
  <w:style w:type="paragraph" w:customStyle="1" w:styleId="10EA73322EA140659B8BA61CFBD55F7F">
    <w:name w:val="10EA73322EA140659B8BA61CFBD55F7F"/>
  </w:style>
  <w:style w:type="paragraph" w:customStyle="1" w:styleId="3D6EE9271233449BB4981E70EFBCC6FB">
    <w:name w:val="3D6EE9271233449BB4981E70EFBCC6FB"/>
  </w:style>
  <w:style w:type="paragraph" w:customStyle="1" w:styleId="EB0C2CAE0D984A0D92CCD20C1415D25A">
    <w:name w:val="EB0C2CAE0D984A0D92CCD20C1415D25A"/>
  </w:style>
  <w:style w:type="paragraph" w:customStyle="1" w:styleId="6B8A700FDE394D4EBBC806190956F398">
    <w:name w:val="6B8A700FDE394D4EBBC806190956F398"/>
  </w:style>
  <w:style w:type="paragraph" w:customStyle="1" w:styleId="7533BE46CC7F429BAB6CA9032E2F9588">
    <w:name w:val="7533BE46CC7F429BAB6CA9032E2F9588"/>
  </w:style>
  <w:style w:type="paragraph" w:customStyle="1" w:styleId="26FCAA6D92EE4F4D8E882A6176F85C46">
    <w:name w:val="26FCAA6D92EE4F4D8E882A6176F85C46"/>
  </w:style>
  <w:style w:type="paragraph" w:customStyle="1" w:styleId="91E992A42CD84A0FB33E72CEA2A74DAA">
    <w:name w:val="91E992A42CD84A0FB33E72CEA2A74DAA"/>
  </w:style>
  <w:style w:type="paragraph" w:customStyle="1" w:styleId="BAE54D90A87A4A37898E2CF2AE0C21A4">
    <w:name w:val="BAE54D90A87A4A37898E2CF2AE0C21A4"/>
  </w:style>
  <w:style w:type="paragraph" w:customStyle="1" w:styleId="9721A868A3E74B91A352A5136AF3E98D">
    <w:name w:val="9721A868A3E74B91A352A5136AF3E98D"/>
  </w:style>
  <w:style w:type="paragraph" w:customStyle="1" w:styleId="473C06989CE8466E882BEC6827330BD6">
    <w:name w:val="473C06989CE8466E882BEC6827330BD6"/>
  </w:style>
  <w:style w:type="paragraph" w:customStyle="1" w:styleId="8ACA334C4EC544558B799306EA454011">
    <w:name w:val="8ACA334C4EC544558B799306EA454011"/>
  </w:style>
  <w:style w:type="paragraph" w:customStyle="1" w:styleId="2CD8EEF381484415B29BBB52135C9C36">
    <w:name w:val="2CD8EEF381484415B29BBB52135C9C36"/>
  </w:style>
  <w:style w:type="paragraph" w:customStyle="1" w:styleId="83FAAD01EE8C490F9DDC01B9B3C26B21">
    <w:name w:val="83FAAD01EE8C490F9DDC01B9B3C26B21"/>
  </w:style>
  <w:style w:type="paragraph" w:customStyle="1" w:styleId="496C29A2C3D145A6B371F71C2891873B">
    <w:name w:val="496C29A2C3D145A6B371F71C2891873B"/>
  </w:style>
  <w:style w:type="paragraph" w:customStyle="1" w:styleId="4DD4A30E4FE146559D5763B1E1E3E765">
    <w:name w:val="4DD4A30E4FE146559D5763B1E1E3E765"/>
  </w:style>
  <w:style w:type="paragraph" w:customStyle="1" w:styleId="6DC04627388A4972883910B90E28222D">
    <w:name w:val="6DC04627388A4972883910B90E28222D"/>
  </w:style>
  <w:style w:type="paragraph" w:customStyle="1" w:styleId="E3B080A7712040F1B6F0F51E7F0EE4E8">
    <w:name w:val="E3B080A7712040F1B6F0F51E7F0EE4E8"/>
  </w:style>
  <w:style w:type="paragraph" w:customStyle="1" w:styleId="D530FFAC6B894A59822EDFC841E9B5A0">
    <w:name w:val="D530FFAC6B894A59822EDFC841E9B5A0"/>
  </w:style>
  <w:style w:type="paragraph" w:customStyle="1" w:styleId="1F2EC1AB0BB94BB9B8BDEFBAE6F59753">
    <w:name w:val="1F2EC1AB0BB94BB9B8BDEFBAE6F59753"/>
  </w:style>
  <w:style w:type="paragraph" w:customStyle="1" w:styleId="D3FDA396D5FF41209C185FB937259311">
    <w:name w:val="D3FDA396D5FF41209C185FB937259311"/>
  </w:style>
  <w:style w:type="paragraph" w:customStyle="1" w:styleId="DDF9BA6700FF48799DD6FF118B063EC8">
    <w:name w:val="DDF9BA6700FF48799DD6FF118B063EC8"/>
  </w:style>
  <w:style w:type="paragraph" w:customStyle="1" w:styleId="E5D3274801DF4DDAB9117870449FC6BD">
    <w:name w:val="E5D3274801DF4DDAB9117870449FC6BD"/>
  </w:style>
  <w:style w:type="paragraph" w:customStyle="1" w:styleId="944C7FECAA444D53BA612ED0407D7AB1">
    <w:name w:val="944C7FECAA444D53BA612ED0407D7AB1"/>
  </w:style>
  <w:style w:type="paragraph" w:customStyle="1" w:styleId="A228CA4EFF8445FBAA6A3A7F3559C522">
    <w:name w:val="A228CA4EFF8445FBAA6A3A7F3559C522"/>
  </w:style>
  <w:style w:type="paragraph" w:customStyle="1" w:styleId="582F69DF6003400EBA0605325B945747">
    <w:name w:val="582F69DF6003400EBA0605325B945747"/>
  </w:style>
  <w:style w:type="paragraph" w:customStyle="1" w:styleId="795EAF5B8A64435688F341F85EDE9395">
    <w:name w:val="795EAF5B8A64435688F341F85EDE9395"/>
  </w:style>
  <w:style w:type="paragraph" w:customStyle="1" w:styleId="5D29EC76722A441E95677D07445AFB7B">
    <w:name w:val="5D29EC76722A441E95677D07445AFB7B"/>
  </w:style>
  <w:style w:type="paragraph" w:customStyle="1" w:styleId="5F7527B8A7E643CC8AB019E6E8DF3FE1">
    <w:name w:val="5F7527B8A7E643CC8AB019E6E8DF3FE1"/>
  </w:style>
  <w:style w:type="paragraph" w:customStyle="1" w:styleId="933D9D198A184203A782506A101305A4">
    <w:name w:val="933D9D198A184203A782506A101305A4"/>
  </w:style>
  <w:style w:type="paragraph" w:customStyle="1" w:styleId="FAE9A2D2D660462BA635676D93897456">
    <w:name w:val="FAE9A2D2D660462BA635676D93897456"/>
  </w:style>
  <w:style w:type="paragraph" w:customStyle="1" w:styleId="9D08923A16994ADEB981B45F02217AE9">
    <w:name w:val="9D08923A16994ADEB981B45F02217AE9"/>
    <w:rsid w:val="005655DB"/>
  </w:style>
  <w:style w:type="paragraph" w:customStyle="1" w:styleId="DD4B8531369C4FB48B815E773F326B51">
    <w:name w:val="DD4B8531369C4FB48B815E773F326B51"/>
    <w:rsid w:val="005655DB"/>
  </w:style>
  <w:style w:type="paragraph" w:customStyle="1" w:styleId="6027104720EC45999C46D8EB4DF3B66F">
    <w:name w:val="6027104720EC45999C46D8EB4DF3B66F"/>
    <w:rsid w:val="005655DB"/>
  </w:style>
  <w:style w:type="paragraph" w:customStyle="1" w:styleId="3C3523EB34984366A01A5C36C54FEF6B">
    <w:name w:val="3C3523EB34984366A01A5C36C54FEF6B"/>
    <w:rsid w:val="005655DB"/>
  </w:style>
  <w:style w:type="character" w:styleId="PlaceholderText">
    <w:name w:val="Placeholder Text"/>
    <w:basedOn w:val="DefaultParagraphFont"/>
    <w:uiPriority w:val="99"/>
    <w:semiHidden/>
    <w:rsid w:val="007C3CCC"/>
    <w:rPr>
      <w:color w:val="808080"/>
    </w:rPr>
  </w:style>
  <w:style w:type="paragraph" w:customStyle="1" w:styleId="59B46F0228C34CF18A80B8EA462092E4">
    <w:name w:val="59B46F0228C34CF18A80B8EA462092E4"/>
    <w:rsid w:val="005655DB"/>
  </w:style>
  <w:style w:type="paragraph" w:customStyle="1" w:styleId="59B46F0228C34CF18A80B8EA462092E41">
    <w:name w:val="59B46F0228C34CF18A80B8EA462092E4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7793D7D4E2294E5F938A1B7E7E47B8E21">
    <w:name w:val="7793D7D4E2294E5F938A1B7E7E47B8E21"/>
    <w:rsid w:val="005655DB"/>
    <w:pPr>
      <w:keepNext/>
      <w:keepLines/>
      <w:numPr>
        <w:numId w:val="1"/>
      </w:numPr>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10EA73322EA140659B8BA61CFBD55F7F1">
    <w:name w:val="10EA73322EA140659B8BA61CFBD55F7F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3D6EE9271233449BB4981E70EFBCC6FB1">
    <w:name w:val="3D6EE9271233449BB4981E70EFBCC6FB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EB0C2CAE0D984A0D92CCD20C1415D25A1">
    <w:name w:val="EB0C2CAE0D984A0D92CCD20C1415D25A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6B8A700FDE394D4EBBC806190956F3981">
    <w:name w:val="6B8A700FDE394D4EBBC806190956F398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7533BE46CC7F429BAB6CA9032E2F95881">
    <w:name w:val="7533BE46CC7F429BAB6CA9032E2F9588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26FCAA6D92EE4F4D8E882A6176F85C461">
    <w:name w:val="26FCAA6D92EE4F4D8E882A6176F85C461"/>
    <w:rsid w:val="005655DB"/>
    <w:pPr>
      <w:spacing w:after="180" w:line="288" w:lineRule="auto"/>
    </w:pPr>
    <w:rPr>
      <w:rFonts w:eastAsiaTheme="minorHAnsi"/>
      <w:color w:val="404040" w:themeColor="text1" w:themeTint="BF"/>
      <w:sz w:val="18"/>
      <w:szCs w:val="18"/>
      <w:lang w:val="en-US" w:eastAsia="ja-JP"/>
    </w:rPr>
  </w:style>
  <w:style w:type="paragraph" w:customStyle="1" w:styleId="91E992A42CD84A0FB33E72CEA2A74DAA1">
    <w:name w:val="91E992A42CD84A0FB33E72CEA2A74DAA1"/>
    <w:rsid w:val="005655DB"/>
    <w:pPr>
      <w:tabs>
        <w:tab w:val="num" w:pos="720"/>
      </w:tabs>
      <w:spacing w:after="60" w:line="288" w:lineRule="auto"/>
      <w:ind w:left="432" w:hanging="288"/>
    </w:pPr>
    <w:rPr>
      <w:rFonts w:eastAsiaTheme="minorHAnsi"/>
      <w:color w:val="404040" w:themeColor="text1" w:themeTint="BF"/>
      <w:sz w:val="18"/>
      <w:szCs w:val="18"/>
      <w:lang w:val="en-US" w:eastAsia="ja-JP"/>
    </w:rPr>
  </w:style>
  <w:style w:type="paragraph" w:customStyle="1" w:styleId="BAE54D90A87A4A37898E2CF2AE0C21A41">
    <w:name w:val="BAE54D90A87A4A37898E2CF2AE0C21A41"/>
    <w:rsid w:val="005655DB"/>
    <w:pPr>
      <w:tabs>
        <w:tab w:val="num" w:pos="720"/>
      </w:tabs>
      <w:spacing w:after="60" w:line="288" w:lineRule="auto"/>
      <w:ind w:left="432" w:hanging="288"/>
    </w:pPr>
    <w:rPr>
      <w:rFonts w:eastAsiaTheme="minorHAnsi"/>
      <w:color w:val="404040" w:themeColor="text1" w:themeTint="BF"/>
      <w:sz w:val="18"/>
      <w:szCs w:val="18"/>
      <w:lang w:val="en-US" w:eastAsia="ja-JP"/>
    </w:rPr>
  </w:style>
  <w:style w:type="paragraph" w:customStyle="1" w:styleId="9721A868A3E74B91A352A5136AF3E98D1">
    <w:name w:val="9721A868A3E74B91A352A5136AF3E98D1"/>
    <w:rsid w:val="005655DB"/>
    <w:pPr>
      <w:tabs>
        <w:tab w:val="num" w:pos="720"/>
      </w:tabs>
      <w:spacing w:after="60" w:line="288" w:lineRule="auto"/>
      <w:ind w:left="432" w:hanging="288"/>
    </w:pPr>
    <w:rPr>
      <w:rFonts w:eastAsiaTheme="minorHAnsi"/>
      <w:color w:val="404040" w:themeColor="text1" w:themeTint="BF"/>
      <w:sz w:val="18"/>
      <w:szCs w:val="18"/>
      <w:lang w:val="en-US" w:eastAsia="ja-JP"/>
    </w:rPr>
  </w:style>
  <w:style w:type="paragraph" w:customStyle="1" w:styleId="473C06989CE8466E882BEC6827330BD61">
    <w:name w:val="473C06989CE8466E882BEC6827330BD6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8ACA334C4EC544558B799306EA4540111">
    <w:name w:val="8ACA334C4EC544558B799306EA454011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2CD8EEF381484415B29BBB52135C9C361">
    <w:name w:val="2CD8EEF381484415B29BBB52135C9C36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83FAAD01EE8C490F9DDC01B9B3C26B211">
    <w:name w:val="83FAAD01EE8C490F9DDC01B9B3C26B21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496C29A2C3D145A6B371F71C2891873B1">
    <w:name w:val="496C29A2C3D145A6B371F71C2891873B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4DD4A30E4FE146559D5763B1E1E3E7651">
    <w:name w:val="4DD4A30E4FE146559D5763B1E1E3E765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6DC04627388A4972883910B90E28222D1">
    <w:name w:val="6DC04627388A4972883910B90E28222D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E3B080A7712040F1B6F0F51E7F0EE4E81">
    <w:name w:val="E3B080A7712040F1B6F0F51E7F0EE4E8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D530FFAC6B894A59822EDFC841E9B5A01">
    <w:name w:val="D530FFAC6B894A59822EDFC841E9B5A0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1F2EC1AB0BB94BB9B8BDEFBAE6F597531">
    <w:name w:val="1F2EC1AB0BB94BB9B8BDEFBAE6F59753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D3FDA396D5FF41209C185FB9372593111">
    <w:name w:val="D3FDA396D5FF41209C185FB9372593111"/>
    <w:rsid w:val="005655DB"/>
    <w:pPr>
      <w:keepNext/>
      <w:keepLines/>
      <w:tabs>
        <w:tab w:val="num" w:pos="720"/>
      </w:tabs>
      <w:spacing w:before="360" w:after="120" w:line="240" w:lineRule="auto"/>
      <w:ind w:left="360" w:hanging="360"/>
      <w:outlineLvl w:val="1"/>
    </w:pPr>
    <w:rPr>
      <w:rFonts w:eastAsiaTheme="minorHAnsi"/>
      <w:b/>
      <w:bCs/>
      <w:color w:val="2F5496" w:themeColor="accent1" w:themeShade="BF"/>
      <w:sz w:val="24"/>
      <w:szCs w:val="18"/>
      <w:lang w:val="en-US" w:eastAsia="ja-JP"/>
    </w:rPr>
  </w:style>
  <w:style w:type="paragraph" w:customStyle="1" w:styleId="DDF9BA6700FF48799DD6FF118B063EC81">
    <w:name w:val="DDF9BA6700FF48799DD6FF118B063EC8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E5D3274801DF4DDAB9117870449FC6BD1">
    <w:name w:val="E5D3274801DF4DDAB9117870449FC6BD1"/>
    <w:rsid w:val="005655DB"/>
    <w:pPr>
      <w:keepNext/>
      <w:keepLines/>
      <w:spacing w:before="600" w:after="240" w:line="240" w:lineRule="auto"/>
      <w:outlineLvl w:val="0"/>
    </w:pPr>
    <w:rPr>
      <w:rFonts w:eastAsiaTheme="minorHAnsi"/>
      <w:b/>
      <w:bCs/>
      <w:caps/>
      <w:color w:val="1F3864" w:themeColor="accent1" w:themeShade="80"/>
      <w:sz w:val="28"/>
      <w:szCs w:val="18"/>
      <w:lang w:val="en-US" w:eastAsia="ja-JP"/>
    </w:rPr>
  </w:style>
  <w:style w:type="paragraph" w:customStyle="1" w:styleId="944C7FECAA444D53BA612ED0407D7AB11">
    <w:name w:val="944C7FECAA444D53BA612ED0407D7AB11"/>
    <w:rsid w:val="005655DB"/>
    <w:pPr>
      <w:spacing w:after="180" w:line="288" w:lineRule="auto"/>
    </w:pPr>
    <w:rPr>
      <w:rFonts w:eastAsiaTheme="minorHAnsi"/>
      <w:color w:val="404040" w:themeColor="text1" w:themeTint="BF"/>
      <w:sz w:val="18"/>
      <w:szCs w:val="18"/>
      <w:lang w:val="en-US" w:eastAsia="ja-JP"/>
    </w:rPr>
  </w:style>
  <w:style w:type="paragraph" w:customStyle="1" w:styleId="A228CA4EFF8445FBAA6A3A7F3559C5221">
    <w:name w:val="A228CA4EFF8445FBAA6A3A7F3559C5221"/>
    <w:rsid w:val="005655DB"/>
    <w:pPr>
      <w:spacing w:after="180" w:line="288" w:lineRule="auto"/>
    </w:pPr>
    <w:rPr>
      <w:rFonts w:eastAsiaTheme="minorHAnsi"/>
      <w:color w:val="404040" w:themeColor="text1" w:themeTint="BF"/>
      <w:sz w:val="18"/>
      <w:szCs w:val="18"/>
      <w:lang w:val="en-US" w:eastAsia="ja-JP"/>
    </w:rPr>
  </w:style>
  <w:style w:type="paragraph" w:customStyle="1" w:styleId="582F69DF6003400EBA0605325B9457471">
    <w:name w:val="582F69DF6003400EBA0605325B9457471"/>
    <w:rsid w:val="005655DB"/>
    <w:pPr>
      <w:spacing w:after="180" w:line="288" w:lineRule="auto"/>
    </w:pPr>
    <w:rPr>
      <w:rFonts w:eastAsiaTheme="minorHAnsi"/>
      <w:color w:val="404040" w:themeColor="text1" w:themeTint="BF"/>
      <w:sz w:val="18"/>
      <w:szCs w:val="18"/>
      <w:lang w:val="en-US" w:eastAsia="ja-JP"/>
    </w:rPr>
  </w:style>
  <w:style w:type="paragraph" w:customStyle="1" w:styleId="795EAF5B8A64435688F341F85EDE93951">
    <w:name w:val="795EAF5B8A64435688F341F85EDE93951"/>
    <w:rsid w:val="005655DB"/>
    <w:pPr>
      <w:spacing w:after="180" w:line="288" w:lineRule="auto"/>
    </w:pPr>
    <w:rPr>
      <w:rFonts w:eastAsiaTheme="minorHAnsi"/>
      <w:color w:val="404040" w:themeColor="text1" w:themeTint="BF"/>
      <w:sz w:val="18"/>
      <w:szCs w:val="18"/>
      <w:lang w:val="en-US" w:eastAsia="ja-JP"/>
    </w:rPr>
  </w:style>
  <w:style w:type="paragraph" w:customStyle="1" w:styleId="5D29EC76722A441E95677D07445AFB7B1">
    <w:name w:val="5D29EC76722A441E95677D07445AFB7B1"/>
    <w:rsid w:val="005655DB"/>
    <w:pPr>
      <w:spacing w:after="180" w:line="288" w:lineRule="auto"/>
    </w:pPr>
    <w:rPr>
      <w:rFonts w:eastAsiaTheme="minorHAnsi"/>
      <w:color w:val="404040" w:themeColor="text1" w:themeTint="BF"/>
      <w:sz w:val="18"/>
      <w:szCs w:val="18"/>
      <w:lang w:val="en-US" w:eastAsia="ja-JP"/>
    </w:rPr>
  </w:style>
  <w:style w:type="paragraph" w:customStyle="1" w:styleId="5F7527B8A7E643CC8AB019E6E8DF3FE11">
    <w:name w:val="5F7527B8A7E643CC8AB019E6E8DF3FE11"/>
    <w:rsid w:val="005655DB"/>
    <w:pPr>
      <w:spacing w:after="180" w:line="288" w:lineRule="auto"/>
    </w:pPr>
    <w:rPr>
      <w:rFonts w:eastAsiaTheme="minorHAnsi"/>
      <w:color w:val="404040" w:themeColor="text1" w:themeTint="BF"/>
      <w:sz w:val="18"/>
      <w:szCs w:val="18"/>
      <w:lang w:val="en-US" w:eastAsia="ja-JP"/>
    </w:rPr>
  </w:style>
  <w:style w:type="paragraph" w:customStyle="1" w:styleId="933D9D198A184203A782506A101305A41">
    <w:name w:val="933D9D198A184203A782506A101305A41"/>
    <w:rsid w:val="005655DB"/>
    <w:pPr>
      <w:spacing w:after="180" w:line="288" w:lineRule="auto"/>
    </w:pPr>
    <w:rPr>
      <w:rFonts w:eastAsiaTheme="minorHAnsi"/>
      <w:color w:val="404040" w:themeColor="text1" w:themeTint="BF"/>
      <w:sz w:val="18"/>
      <w:szCs w:val="18"/>
      <w:lang w:val="en-US" w:eastAsia="ja-JP"/>
    </w:rPr>
  </w:style>
  <w:style w:type="paragraph" w:customStyle="1" w:styleId="FAE9A2D2D660462BA635676D938974561">
    <w:name w:val="FAE9A2D2D660462BA635676D938974561"/>
    <w:rsid w:val="005655DB"/>
    <w:pPr>
      <w:spacing w:after="180" w:line="288" w:lineRule="auto"/>
    </w:pPr>
    <w:rPr>
      <w:rFonts w:eastAsiaTheme="minorHAnsi"/>
      <w:color w:val="404040" w:themeColor="text1" w:themeTint="BF"/>
      <w:sz w:val="18"/>
      <w:szCs w:val="18"/>
      <w:lang w:val="en-US" w:eastAsia="ja-JP"/>
    </w:rPr>
  </w:style>
  <w:style w:type="paragraph" w:customStyle="1" w:styleId="5079D52528BF4AE4B5B3E04470C6EF7F">
    <w:name w:val="5079D52528BF4AE4B5B3E04470C6EF7F"/>
    <w:rsid w:val="005655DB"/>
  </w:style>
  <w:style w:type="paragraph" w:customStyle="1" w:styleId="F032897C377A4E11B212BD81C55E9C74">
    <w:name w:val="F032897C377A4E11B212BD81C55E9C74"/>
    <w:rsid w:val="005655DB"/>
  </w:style>
  <w:style w:type="paragraph" w:customStyle="1" w:styleId="031A17B1190349348716DF39ED5BD143">
    <w:name w:val="031A17B1190349348716DF39ED5BD143"/>
    <w:rsid w:val="005655DB"/>
  </w:style>
  <w:style w:type="paragraph" w:customStyle="1" w:styleId="1890D29EDB8D4F0FAF9B736C8903D3C2">
    <w:name w:val="1890D29EDB8D4F0FAF9B736C8903D3C2"/>
    <w:rsid w:val="005655DB"/>
  </w:style>
  <w:style w:type="paragraph" w:customStyle="1" w:styleId="AA7D7746538C4FDCB53E2734415E5B9D">
    <w:name w:val="AA7D7746538C4FDCB53E2734415E5B9D"/>
    <w:rsid w:val="005655DB"/>
  </w:style>
  <w:style w:type="paragraph" w:customStyle="1" w:styleId="5915E65B5AD446359BCA4F3C2F602FA6">
    <w:name w:val="5915E65B5AD446359BCA4F3C2F602FA6"/>
    <w:rsid w:val="005655DB"/>
  </w:style>
  <w:style w:type="paragraph" w:customStyle="1" w:styleId="9510116CBE7B4524ACE1A8C406360520">
    <w:name w:val="9510116CBE7B4524ACE1A8C406360520"/>
    <w:rsid w:val="005655DB"/>
  </w:style>
  <w:style w:type="paragraph" w:customStyle="1" w:styleId="BF031C29997D4A62ABD1DA808B911DC2">
    <w:name w:val="BF031C29997D4A62ABD1DA808B911DC2"/>
    <w:rsid w:val="005655DB"/>
  </w:style>
  <w:style w:type="paragraph" w:customStyle="1" w:styleId="F1810A800A71403EBD5268E4057FCD4D">
    <w:name w:val="F1810A800A71403EBD5268E4057FCD4D"/>
    <w:rsid w:val="005655DB"/>
  </w:style>
  <w:style w:type="paragraph" w:customStyle="1" w:styleId="F4487A993ACF4C2092D8DAAB15FD7025">
    <w:name w:val="F4487A993ACF4C2092D8DAAB15FD7025"/>
    <w:rsid w:val="005655DB"/>
  </w:style>
  <w:style w:type="paragraph" w:customStyle="1" w:styleId="97E7D6D207D749E889304CAA2900DC18">
    <w:name w:val="97E7D6D207D749E889304CAA2900DC18"/>
    <w:rsid w:val="005655DB"/>
  </w:style>
  <w:style w:type="paragraph" w:customStyle="1" w:styleId="C9BD6B1055B54B29970ACB38863A1E9E">
    <w:name w:val="C9BD6B1055B54B29970ACB38863A1E9E"/>
    <w:rsid w:val="005655DB"/>
  </w:style>
  <w:style w:type="paragraph" w:customStyle="1" w:styleId="182863290C294001BFC530E613BDB3D1">
    <w:name w:val="182863290C294001BFC530E613BDB3D1"/>
    <w:rsid w:val="005655DB"/>
  </w:style>
  <w:style w:type="paragraph" w:customStyle="1" w:styleId="8D6CBA8FF4714856BB46252BEF34AB66">
    <w:name w:val="8D6CBA8FF4714856BB46252BEF34AB66"/>
    <w:rsid w:val="005655DB"/>
  </w:style>
  <w:style w:type="paragraph" w:customStyle="1" w:styleId="DD9951016F6949E6858051C436EF102B">
    <w:name w:val="DD9951016F6949E6858051C436EF102B"/>
    <w:rsid w:val="005655DB"/>
  </w:style>
  <w:style w:type="paragraph" w:customStyle="1" w:styleId="5460F53C6558486099D2FF34311F2A8C">
    <w:name w:val="5460F53C6558486099D2FF34311F2A8C"/>
    <w:rsid w:val="005655DB"/>
  </w:style>
  <w:style w:type="paragraph" w:customStyle="1" w:styleId="0937018322694D8498FADCD5A70881FE">
    <w:name w:val="0937018322694D8498FADCD5A70881FE"/>
    <w:rsid w:val="005655DB"/>
  </w:style>
  <w:style w:type="paragraph" w:customStyle="1" w:styleId="CAB86E9011EA4877B67C06BBE943A6E4">
    <w:name w:val="CAB86E9011EA4877B67C06BBE943A6E4"/>
    <w:rsid w:val="005655DB"/>
  </w:style>
  <w:style w:type="paragraph" w:customStyle="1" w:styleId="D77398698C9D44C1BC4CD49F6C1E7EE8">
    <w:name w:val="D77398698C9D44C1BC4CD49F6C1E7EE8"/>
    <w:rsid w:val="005655DB"/>
  </w:style>
  <w:style w:type="paragraph" w:customStyle="1" w:styleId="8F70D94949EB4830A09BBC1FF7DBCD1B">
    <w:name w:val="8F70D94949EB4830A09BBC1FF7DBCD1B"/>
    <w:rsid w:val="005655DB"/>
  </w:style>
  <w:style w:type="paragraph" w:customStyle="1" w:styleId="13ED1019FB03440E950FE199D22BC193">
    <w:name w:val="13ED1019FB03440E950FE199D22BC193"/>
    <w:rsid w:val="005655DB"/>
  </w:style>
  <w:style w:type="paragraph" w:customStyle="1" w:styleId="4CE36C63946D47C7BAE030284DBC34B6">
    <w:name w:val="4CE36C63946D47C7BAE030284DBC34B6"/>
    <w:rsid w:val="005655DB"/>
  </w:style>
  <w:style w:type="paragraph" w:customStyle="1" w:styleId="DFA9A649C29149038E67C90FBF2CB7E7">
    <w:name w:val="DFA9A649C29149038E67C90FBF2CB7E7"/>
    <w:rsid w:val="005655DB"/>
  </w:style>
  <w:style w:type="paragraph" w:customStyle="1" w:styleId="B20D64461E71494B939DB6A7922D1A2F">
    <w:name w:val="B20D64461E71494B939DB6A7922D1A2F"/>
    <w:rsid w:val="005655DB"/>
  </w:style>
  <w:style w:type="paragraph" w:customStyle="1" w:styleId="B45AF9C8FA6E4AC68CBE0E850523F3CE">
    <w:name w:val="B45AF9C8FA6E4AC68CBE0E850523F3CE"/>
    <w:rsid w:val="005655DB"/>
  </w:style>
  <w:style w:type="paragraph" w:customStyle="1" w:styleId="4939777A520F4DB68E83E5807FDFF364">
    <w:name w:val="4939777A520F4DB68E83E5807FDFF364"/>
    <w:rsid w:val="005655DB"/>
  </w:style>
  <w:style w:type="paragraph" w:customStyle="1" w:styleId="C67EF61E00D04EE8A04915AA784FE429">
    <w:name w:val="C67EF61E00D04EE8A04915AA784FE429"/>
    <w:rsid w:val="005655DB"/>
  </w:style>
  <w:style w:type="paragraph" w:customStyle="1" w:styleId="B2AC69F3938F4B0D9A114EDD7C48D3B4">
    <w:name w:val="B2AC69F3938F4B0D9A114EDD7C48D3B4"/>
    <w:rsid w:val="005655DB"/>
  </w:style>
  <w:style w:type="paragraph" w:customStyle="1" w:styleId="A5B012E5CA564B539A032C0D5D712D75">
    <w:name w:val="A5B012E5CA564B539A032C0D5D712D75"/>
    <w:rsid w:val="005655DB"/>
  </w:style>
  <w:style w:type="paragraph" w:customStyle="1" w:styleId="031A17B1190349348716DF39ED5BD1431">
    <w:name w:val="031A17B1190349348716DF39ED5BD143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59B46F0228C34CF18A80B8EA462092E42">
    <w:name w:val="59B46F0228C34CF18A80B8EA462092E42"/>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AA7D7746538C4FDCB53E2734415E5B9D1">
    <w:name w:val="AA7D7746538C4FDCB53E2734415E5B9D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F1810A800A71403EBD5268E4057FCD4D1">
    <w:name w:val="F1810A800A71403EBD5268E4057FCD4D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C9BD6B1055B54B29970ACB38863A1E9E1">
    <w:name w:val="C9BD6B1055B54B29970ACB38863A1E9E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8D6CBA8FF4714856BB46252BEF34AB661">
    <w:name w:val="8D6CBA8FF4714856BB46252BEF34AB66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DD9951016F6949E6858051C436EF102B1">
    <w:name w:val="DD9951016F6949E6858051C436EF102B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5460F53C6558486099D2FF34311F2A8C1">
    <w:name w:val="5460F53C6558486099D2FF34311F2A8C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0937018322694D8498FADCD5A70881FE1">
    <w:name w:val="0937018322694D8498FADCD5A70881FE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CAB86E9011EA4877B67C06BBE943A6E41">
    <w:name w:val="CAB86E9011EA4877B67C06BBE943A6E4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D77398698C9D44C1BC4CD49F6C1E7EE81">
    <w:name w:val="D77398698C9D44C1BC4CD49F6C1E7EE8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8F70D94949EB4830A09BBC1FF7DBCD1B1">
    <w:name w:val="8F70D94949EB4830A09BBC1FF7DBCD1B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13ED1019FB03440E950FE199D22BC1931">
    <w:name w:val="13ED1019FB03440E950FE199D22BC193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4CE36C63946D47C7BAE030284DBC34B61">
    <w:name w:val="4CE36C63946D47C7BAE030284DBC34B6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DFA9A649C29149038E67C90FBF2CB7E71">
    <w:name w:val="DFA9A649C29149038E67C90FBF2CB7E7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B20D64461E71494B939DB6A7922D1A2F1">
    <w:name w:val="B20D64461E71494B939DB6A7922D1A2F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B45AF9C8FA6E4AC68CBE0E850523F3CE1">
    <w:name w:val="B45AF9C8FA6E4AC68CBE0E850523F3CE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4939777A520F4DB68E83E5807FDFF3641">
    <w:name w:val="4939777A520F4DB68E83E5807FDFF364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C67EF61E00D04EE8A04915AA784FE4291">
    <w:name w:val="C67EF61E00D04EE8A04915AA784FE429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B2AC69F3938F4B0D9A114EDD7C48D3B41">
    <w:name w:val="B2AC69F3938F4B0D9A114EDD7C48D3B4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A5B012E5CA564B539A032C0D5D712D751">
    <w:name w:val="A5B012E5CA564B539A032C0D5D712D751"/>
    <w:rsid w:val="000F5B2D"/>
    <w:pPr>
      <w:spacing w:line="264" w:lineRule="auto"/>
      <w:ind w:right="576"/>
    </w:pPr>
    <w:rPr>
      <w:rFonts w:eastAsiaTheme="minorHAnsi"/>
      <w:i/>
      <w:iCs/>
      <w:color w:val="595959" w:themeColor="text1" w:themeTint="A6"/>
      <w:sz w:val="16"/>
      <w:szCs w:val="18"/>
      <w:lang w:val="en-US" w:eastAsia="ja-JP"/>
    </w:rPr>
  </w:style>
  <w:style w:type="paragraph" w:customStyle="1" w:styleId="B18D6ED0AC8A4AD081C073417108B4B7">
    <w:name w:val="B18D6ED0AC8A4AD081C073417108B4B7"/>
    <w:rsid w:val="00E66AD0"/>
  </w:style>
  <w:style w:type="paragraph" w:customStyle="1" w:styleId="62129CF186F24B9FA927115B6DAA23A4">
    <w:name w:val="62129CF186F24B9FA927115B6DAA23A4"/>
    <w:rsid w:val="00E66AD0"/>
  </w:style>
  <w:style w:type="paragraph" w:customStyle="1" w:styleId="7A3FDC2738E64837B17F75DEEB2EAB5F">
    <w:name w:val="7A3FDC2738E64837B17F75DEEB2EAB5F"/>
    <w:rsid w:val="00E66AD0"/>
  </w:style>
  <w:style w:type="paragraph" w:customStyle="1" w:styleId="AB39BC237C3D4869B491BA272AFCBE83">
    <w:name w:val="AB39BC237C3D4869B491BA272AFCBE83"/>
    <w:rsid w:val="00E66AD0"/>
  </w:style>
  <w:style w:type="paragraph" w:customStyle="1" w:styleId="031A17B1190349348716DF39ED5BD1432">
    <w:name w:val="031A17B1190349348716DF39ED5BD143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59B46F0228C34CF18A80B8EA462092E43">
    <w:name w:val="59B46F0228C34CF18A80B8EA462092E43"/>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AA7D7746538C4FDCB53E2734415E5B9D2">
    <w:name w:val="AA7D7746538C4FDCB53E2734415E5B9D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F1810A800A71403EBD5268E4057FCD4D2">
    <w:name w:val="F1810A800A71403EBD5268E4057FCD4D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41EEBDF318744035A42AFA266D805D2B">
    <w:name w:val="41EEBDF318744035A42AFA266D805D2B"/>
    <w:rsid w:val="00E66AD0"/>
    <w:pPr>
      <w:spacing w:after="180" w:line="288" w:lineRule="auto"/>
    </w:pPr>
    <w:rPr>
      <w:rFonts w:eastAsiaTheme="minorHAnsi"/>
      <w:color w:val="404040" w:themeColor="text1" w:themeTint="BF"/>
      <w:sz w:val="18"/>
      <w:szCs w:val="18"/>
      <w:lang w:val="en-US" w:eastAsia="ja-JP"/>
    </w:rPr>
  </w:style>
  <w:style w:type="paragraph" w:customStyle="1" w:styleId="C9BD6B1055B54B29970ACB38863A1E9E2">
    <w:name w:val="C9BD6B1055B54B29970ACB38863A1E9E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7A3FDC2738E64837B17F75DEEB2EAB5F1">
    <w:name w:val="7A3FDC2738E64837B17F75DEEB2EAB5F1"/>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B18D6ED0AC8A4AD081C073417108B4B71">
    <w:name w:val="B18D6ED0AC8A4AD081C073417108B4B71"/>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AB39BC237C3D4869B491BA272AFCBE831">
    <w:name w:val="AB39BC237C3D4869B491BA272AFCBE831"/>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8D6CBA8FF4714856BB46252BEF34AB662">
    <w:name w:val="8D6CBA8FF4714856BB46252BEF34AB66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0937018322694D8498FADCD5A70881FE2">
    <w:name w:val="0937018322694D8498FADCD5A70881FE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404C829C605D4B64AC84E6C09936BFC5">
    <w:name w:val="404C829C605D4B64AC84E6C09936BFC5"/>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342401977AB54BAE951FAEB9BF8F3162">
    <w:name w:val="342401977AB54BAE951FAEB9BF8F316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C6E4F12C1DEF49D5B75C4A4E359AB69B">
    <w:name w:val="C6E4F12C1DEF49D5B75C4A4E359AB69B"/>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8F70D94949EB4830A09BBC1FF7DBCD1B2">
    <w:name w:val="8F70D94949EB4830A09BBC1FF7DBCD1B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13ED1019FB03440E950FE199D22BC1932">
    <w:name w:val="13ED1019FB03440E950FE199D22BC193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4CE36C63946D47C7BAE030284DBC34B62">
    <w:name w:val="4CE36C63946D47C7BAE030284DBC34B6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DFA9A649C29149038E67C90FBF2CB7E72">
    <w:name w:val="DFA9A649C29149038E67C90FBF2CB7E7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B20D64461E71494B939DB6A7922D1A2F2">
    <w:name w:val="B20D64461E71494B939DB6A7922D1A2F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B45AF9C8FA6E4AC68CBE0E850523F3CE2">
    <w:name w:val="B45AF9C8FA6E4AC68CBE0E850523F3CE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C67EF61E00D04EE8A04915AA784FE4292">
    <w:name w:val="C67EF61E00D04EE8A04915AA784FE429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A5B012E5CA564B539A032C0D5D712D752">
    <w:name w:val="A5B012E5CA564B539A032C0D5D712D752"/>
    <w:rsid w:val="00E66AD0"/>
    <w:pPr>
      <w:spacing w:line="264" w:lineRule="auto"/>
      <w:ind w:right="576"/>
    </w:pPr>
    <w:rPr>
      <w:rFonts w:eastAsiaTheme="minorHAnsi"/>
      <w:i/>
      <w:iCs/>
      <w:color w:val="595959" w:themeColor="text1" w:themeTint="A6"/>
      <w:sz w:val="16"/>
      <w:szCs w:val="18"/>
      <w:lang w:val="en-US" w:eastAsia="ja-JP"/>
    </w:rPr>
  </w:style>
  <w:style w:type="paragraph" w:customStyle="1" w:styleId="4E95AD6601484C26A0BBA73776C8F9AD">
    <w:name w:val="4E95AD6601484C26A0BBA73776C8F9AD"/>
    <w:rsid w:val="00E66AD0"/>
  </w:style>
  <w:style w:type="paragraph" w:customStyle="1" w:styleId="F965CA2E560145468420881B11271EDE">
    <w:name w:val="F965CA2E560145468420881B11271EDE"/>
    <w:rsid w:val="00E66AD0"/>
  </w:style>
  <w:style w:type="paragraph" w:customStyle="1" w:styleId="C2E646D45C65461D9734EE8DC4F37FBC">
    <w:name w:val="C2E646D45C65461D9734EE8DC4F37FBC"/>
    <w:rsid w:val="00E66AD0"/>
  </w:style>
  <w:style w:type="paragraph" w:customStyle="1" w:styleId="9D120452FBF041598D55596CA120590E">
    <w:name w:val="9D120452FBF041598D55596CA120590E"/>
    <w:rsid w:val="00E66AD0"/>
  </w:style>
  <w:style w:type="paragraph" w:customStyle="1" w:styleId="35683E87721F4CF1B91AC3D40D3109EC">
    <w:name w:val="35683E87721F4CF1B91AC3D40D3109EC"/>
    <w:rsid w:val="00E66AD0"/>
  </w:style>
  <w:style w:type="paragraph" w:customStyle="1" w:styleId="D9E5AD085CFA4C3CAD59EFCEA0F270B3">
    <w:name w:val="D9E5AD085CFA4C3CAD59EFCEA0F270B3"/>
    <w:rsid w:val="00E66AD0"/>
  </w:style>
  <w:style w:type="paragraph" w:customStyle="1" w:styleId="848C569537174580A091F18CF12D8E09">
    <w:name w:val="848C569537174580A091F18CF12D8E09"/>
    <w:rsid w:val="00E66AD0"/>
  </w:style>
  <w:style w:type="paragraph" w:customStyle="1" w:styleId="8ABA72D135A04C9FB20D381282274FD4">
    <w:name w:val="8ABA72D135A04C9FB20D381282274FD4"/>
    <w:rsid w:val="00E66AD0"/>
  </w:style>
  <w:style w:type="paragraph" w:customStyle="1" w:styleId="D216D68EBB1D432286F2630C3774A4F4">
    <w:name w:val="D216D68EBB1D432286F2630C3774A4F4"/>
    <w:rsid w:val="00E66AD0"/>
  </w:style>
  <w:style w:type="paragraph" w:customStyle="1" w:styleId="9D49AB503A844338A543AB4531889AB0">
    <w:name w:val="9D49AB503A844338A543AB4531889AB0"/>
    <w:rsid w:val="00E66AD0"/>
  </w:style>
  <w:style w:type="paragraph" w:customStyle="1" w:styleId="3146F5C7C523479697ED4F71AA097484">
    <w:name w:val="3146F5C7C523479697ED4F71AA097484"/>
    <w:rsid w:val="00E66AD0"/>
  </w:style>
  <w:style w:type="paragraph" w:customStyle="1" w:styleId="EA734BF530374C0D8764F1D81E31CC55">
    <w:name w:val="EA734BF530374C0D8764F1D81E31CC55"/>
    <w:rsid w:val="00E66AD0"/>
  </w:style>
  <w:style w:type="paragraph" w:customStyle="1" w:styleId="1152315206BE4538B9A0A09AC8EFC883">
    <w:name w:val="1152315206BE4538B9A0A09AC8EFC883"/>
    <w:rsid w:val="00E66AD0"/>
  </w:style>
  <w:style w:type="paragraph" w:customStyle="1" w:styleId="9E354697128444FCBB874972ED892C23">
    <w:name w:val="9E354697128444FCBB874972ED892C23"/>
    <w:rsid w:val="00E66AD0"/>
  </w:style>
  <w:style w:type="paragraph" w:customStyle="1" w:styleId="E99DB0D508934BED99CCDBAF93C9A7BC">
    <w:name w:val="E99DB0D508934BED99CCDBAF93C9A7BC"/>
    <w:rsid w:val="00E66AD0"/>
  </w:style>
  <w:style w:type="paragraph" w:customStyle="1" w:styleId="57F748995A204F56B56D2E843CBD1106">
    <w:name w:val="57F748995A204F56B56D2E843CBD1106"/>
    <w:rsid w:val="00E66AD0"/>
  </w:style>
  <w:style w:type="paragraph" w:customStyle="1" w:styleId="C7C2B05DA01940D5A6366657B63A6AAF">
    <w:name w:val="C7C2B05DA01940D5A6366657B63A6AAF"/>
    <w:rsid w:val="00E66AD0"/>
  </w:style>
  <w:style w:type="paragraph" w:customStyle="1" w:styleId="3955B5FFCAD14D1DA058572685D91EA4">
    <w:name w:val="3955B5FFCAD14D1DA058572685D91EA4"/>
    <w:rsid w:val="00E66AD0"/>
  </w:style>
  <w:style w:type="paragraph" w:customStyle="1" w:styleId="90409E86DA654DF5BFA0B0EC9CB7495C">
    <w:name w:val="90409E86DA654DF5BFA0B0EC9CB7495C"/>
    <w:rsid w:val="00E66AD0"/>
  </w:style>
  <w:style w:type="paragraph" w:customStyle="1" w:styleId="B626B8EA98FC42D299EA6FB21B311A15">
    <w:name w:val="B626B8EA98FC42D299EA6FB21B311A15"/>
    <w:rsid w:val="00E66AD0"/>
  </w:style>
  <w:style w:type="paragraph" w:customStyle="1" w:styleId="7A3281C668C24B39A8131290DF1753D0">
    <w:name w:val="7A3281C668C24B39A8131290DF1753D0"/>
    <w:rsid w:val="00E66AD0"/>
  </w:style>
  <w:style w:type="paragraph" w:customStyle="1" w:styleId="5342B2EB20A2424F8DF891FDDD6FFEAC">
    <w:name w:val="5342B2EB20A2424F8DF891FDDD6FFEAC"/>
    <w:rsid w:val="00E66AD0"/>
  </w:style>
  <w:style w:type="paragraph" w:customStyle="1" w:styleId="1A79D724867A43C0B35DE317B1654F6C">
    <w:name w:val="1A79D724867A43C0B35DE317B1654F6C"/>
    <w:rsid w:val="00E66AD0"/>
  </w:style>
  <w:style w:type="paragraph" w:customStyle="1" w:styleId="D8C60AFF6B6F4356B4ADB73914B669D3">
    <w:name w:val="D8C60AFF6B6F4356B4ADB73914B669D3"/>
    <w:rsid w:val="00E66AD0"/>
  </w:style>
  <w:style w:type="paragraph" w:customStyle="1" w:styleId="D0726C33F76C4B8C97FBCAFDC05FD127">
    <w:name w:val="D0726C33F76C4B8C97FBCAFDC05FD127"/>
    <w:rsid w:val="00E66AD0"/>
  </w:style>
  <w:style w:type="paragraph" w:customStyle="1" w:styleId="8762031CDCFD4E428320CF41CA4E112A">
    <w:name w:val="8762031CDCFD4E428320CF41CA4E112A"/>
    <w:rsid w:val="00E66AD0"/>
  </w:style>
  <w:style w:type="paragraph" w:customStyle="1" w:styleId="6553A806E2024700BCFB69C190E70FD9">
    <w:name w:val="6553A806E2024700BCFB69C190E70FD9"/>
    <w:rsid w:val="00E66AD0"/>
  </w:style>
  <w:style w:type="paragraph" w:customStyle="1" w:styleId="9CB3B279EF3243DFAF4E10B28ADBEF31">
    <w:name w:val="9CB3B279EF3243DFAF4E10B28ADBEF31"/>
    <w:rsid w:val="00E66AD0"/>
  </w:style>
  <w:style w:type="paragraph" w:customStyle="1" w:styleId="C3B0166E0F6F4961802259A98BCEBFB1">
    <w:name w:val="C3B0166E0F6F4961802259A98BCEBFB1"/>
    <w:rsid w:val="00E66AD0"/>
  </w:style>
  <w:style w:type="paragraph" w:customStyle="1" w:styleId="F83A9DD1968044128C5797BBE28EDA5A">
    <w:name w:val="F83A9DD1968044128C5797BBE28EDA5A"/>
    <w:rsid w:val="00E66AD0"/>
  </w:style>
  <w:style w:type="paragraph" w:customStyle="1" w:styleId="1B3139094D3141E3B50F0EAECF8CB2E1">
    <w:name w:val="1B3139094D3141E3B50F0EAECF8CB2E1"/>
    <w:rsid w:val="00E66AD0"/>
  </w:style>
  <w:style w:type="paragraph" w:customStyle="1" w:styleId="CFE687CB39E04CC4A3E3ACE4FAD675C8">
    <w:name w:val="CFE687CB39E04CC4A3E3ACE4FAD675C8"/>
    <w:rsid w:val="00E66AD0"/>
  </w:style>
  <w:style w:type="paragraph" w:customStyle="1" w:styleId="238C9921224940A0AE458AB501113578">
    <w:name w:val="238C9921224940A0AE458AB501113578"/>
    <w:rsid w:val="00E66AD0"/>
  </w:style>
  <w:style w:type="paragraph" w:customStyle="1" w:styleId="531EEB07B73445A1BF22F4685A400FBE">
    <w:name w:val="531EEB07B73445A1BF22F4685A400FBE"/>
    <w:rsid w:val="00E66AD0"/>
  </w:style>
  <w:style w:type="paragraph" w:customStyle="1" w:styleId="5DAF65493F914B48AA3CD22F78C649C9">
    <w:name w:val="5DAF65493F914B48AA3CD22F78C649C9"/>
    <w:rsid w:val="00E66AD0"/>
  </w:style>
  <w:style w:type="paragraph" w:customStyle="1" w:styleId="C9D124DD33944B39A34DBCDD1C2DE2CE">
    <w:name w:val="C9D124DD33944B39A34DBCDD1C2DE2CE"/>
    <w:rsid w:val="00E66AD0"/>
  </w:style>
  <w:style w:type="paragraph" w:customStyle="1" w:styleId="7870B1BA03A64D088FB74BFCB4EA2985">
    <w:name w:val="7870B1BA03A64D088FB74BFCB4EA2985"/>
    <w:rsid w:val="00E66AD0"/>
  </w:style>
  <w:style w:type="paragraph" w:customStyle="1" w:styleId="171974F714C04AB58B4D32C93ED6181C">
    <w:name w:val="171974F714C04AB58B4D32C93ED6181C"/>
    <w:rsid w:val="00E66AD0"/>
  </w:style>
  <w:style w:type="paragraph" w:customStyle="1" w:styleId="BCD30293009044FF95D5072BD31993E9">
    <w:name w:val="BCD30293009044FF95D5072BD31993E9"/>
    <w:rsid w:val="00E66AD0"/>
  </w:style>
  <w:style w:type="paragraph" w:customStyle="1" w:styleId="7B0A70A481D34924AABE9F33E43E568A">
    <w:name w:val="7B0A70A481D34924AABE9F33E43E568A"/>
    <w:rsid w:val="00E66AD0"/>
  </w:style>
  <w:style w:type="paragraph" w:customStyle="1" w:styleId="3D1A673FD74C42BCAA4ABCC19C460B6F">
    <w:name w:val="3D1A673FD74C42BCAA4ABCC19C460B6F"/>
    <w:rsid w:val="00E66AD0"/>
  </w:style>
  <w:style w:type="paragraph" w:customStyle="1" w:styleId="E3CF5526B0B2457580D62B2CFE7D24DC">
    <w:name w:val="E3CF5526B0B2457580D62B2CFE7D24DC"/>
    <w:rsid w:val="00E66AD0"/>
  </w:style>
  <w:style w:type="paragraph" w:customStyle="1" w:styleId="0FDBA193CBA6476FB68EE72DE020694F">
    <w:name w:val="0FDBA193CBA6476FB68EE72DE020694F"/>
    <w:rsid w:val="00E66AD0"/>
  </w:style>
  <w:style w:type="paragraph" w:customStyle="1" w:styleId="234EE1EC5B694BEDBFEC74A69E31954A">
    <w:name w:val="234EE1EC5B694BEDBFEC74A69E31954A"/>
    <w:rsid w:val="00E66AD0"/>
  </w:style>
  <w:style w:type="paragraph" w:customStyle="1" w:styleId="6CFC670D52A24F669F39ABF9DEEBA4AC">
    <w:name w:val="6CFC670D52A24F669F39ABF9DEEBA4AC"/>
    <w:rsid w:val="00E66AD0"/>
  </w:style>
  <w:style w:type="paragraph" w:customStyle="1" w:styleId="A5546D2ED6A24E7BA8526FB41A5BD6F1">
    <w:name w:val="A5546D2ED6A24E7BA8526FB41A5BD6F1"/>
    <w:rsid w:val="00E66AD0"/>
  </w:style>
  <w:style w:type="paragraph" w:customStyle="1" w:styleId="875BCDA4096C4AE0B9C0952B1BEE5AA0">
    <w:name w:val="875BCDA4096C4AE0B9C0952B1BEE5AA0"/>
    <w:rsid w:val="00E66AD0"/>
  </w:style>
  <w:style w:type="paragraph" w:customStyle="1" w:styleId="9D96D14479664A718CB21AFD65F6A807">
    <w:name w:val="9D96D14479664A718CB21AFD65F6A807"/>
    <w:rsid w:val="00E66AD0"/>
  </w:style>
  <w:style w:type="paragraph" w:customStyle="1" w:styleId="031A17B1190349348716DF39ED5BD1433">
    <w:name w:val="031A17B1190349348716DF39ED5BD143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59B46F0228C34CF18A80B8EA462092E44">
    <w:name w:val="59B46F0228C34CF18A80B8EA462092E44"/>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AA7D7746538C4FDCB53E2734415E5B9D3">
    <w:name w:val="AA7D7746538C4FDCB53E2734415E5B9D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F1810A800A71403EBD5268E4057FCD4D3">
    <w:name w:val="F1810A800A71403EBD5268E4057FCD4D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037ADBF1E7BA4337BE4F42AFC5E3ADF8">
    <w:name w:val="037ADBF1E7BA4337BE4F42AFC5E3ADF8"/>
    <w:rsid w:val="008956C0"/>
    <w:pPr>
      <w:spacing w:after="180" w:line="288" w:lineRule="auto"/>
    </w:pPr>
    <w:rPr>
      <w:rFonts w:eastAsiaTheme="minorHAnsi"/>
      <w:color w:val="404040" w:themeColor="text1" w:themeTint="BF"/>
      <w:sz w:val="18"/>
      <w:szCs w:val="18"/>
      <w:lang w:val="en-US" w:eastAsia="ja-JP"/>
    </w:rPr>
  </w:style>
  <w:style w:type="paragraph" w:customStyle="1" w:styleId="4E95AD6601484C26A0BBA73776C8F9AD1">
    <w:name w:val="4E95AD6601484C26A0BBA73776C8F9AD1"/>
    <w:rsid w:val="008956C0"/>
    <w:pPr>
      <w:spacing w:after="180" w:line="288" w:lineRule="auto"/>
    </w:pPr>
    <w:rPr>
      <w:rFonts w:eastAsiaTheme="minorHAnsi"/>
      <w:color w:val="404040" w:themeColor="text1" w:themeTint="BF"/>
      <w:sz w:val="18"/>
      <w:szCs w:val="18"/>
      <w:lang w:val="en-US" w:eastAsia="ja-JP"/>
    </w:rPr>
  </w:style>
  <w:style w:type="paragraph" w:customStyle="1" w:styleId="D216D68EBB1D432286F2630C3774A4F41">
    <w:name w:val="D216D68EBB1D432286F2630C3774A4F4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3B0166E0F6F4961802259A98BCEBFB11">
    <w:name w:val="C3B0166E0F6F4961802259A98BCEBFB1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F83A9DD1968044128C5797BBE28EDA5A1">
    <w:name w:val="F83A9DD1968044128C5797BBE28EDA5A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1B3139094D3141E3B50F0EAECF8CB2E11">
    <w:name w:val="1B3139094D3141E3B50F0EAECF8CB2E1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FE687CB39E04CC4A3E3ACE4FAD675C81">
    <w:name w:val="CFE687CB39E04CC4A3E3ACE4FAD675C8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238C9921224940A0AE458AB5011135781">
    <w:name w:val="238C9921224940A0AE458AB501113578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531EEB07B73445A1BF22F4685A400FBE1">
    <w:name w:val="531EEB07B73445A1BF22F4685A400FBE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5DAF65493F914B48AA3CD22F78C649C91">
    <w:name w:val="5DAF65493F914B48AA3CD22F78C649C9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9D124DD33944B39A34DBCDD1C2DE2CE1">
    <w:name w:val="C9D124DD33944B39A34DBCDD1C2DE2CE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7870B1BA03A64D088FB74BFCB4EA29851">
    <w:name w:val="7870B1BA03A64D088FB74BFCB4EA2985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171974F714C04AB58B4D32C93ED6181C1">
    <w:name w:val="171974F714C04AB58B4D32C93ED6181C1"/>
    <w:rsid w:val="008956C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9BD6B1055B54B29970ACB38863A1E9E3">
    <w:name w:val="C9BD6B1055B54B29970ACB38863A1E9E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7A3FDC2738E64837B17F75DEEB2EAB5F2">
    <w:name w:val="7A3FDC2738E64837B17F75DEEB2EAB5F2"/>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B18D6ED0AC8A4AD081C073417108B4B72">
    <w:name w:val="B18D6ED0AC8A4AD081C073417108B4B72"/>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AB39BC237C3D4869B491BA272AFCBE832">
    <w:name w:val="AB39BC237C3D4869B491BA272AFCBE832"/>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F965CA2E560145468420881B11271EDE1">
    <w:name w:val="F965CA2E560145468420881B11271EDE1"/>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C2E646D45C65461D9734EE8DC4F37FBC1">
    <w:name w:val="C2E646D45C65461D9734EE8DC4F37FBC1"/>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9D120452FBF041598D55596CA120590E1">
    <w:name w:val="9D120452FBF041598D55596CA120590E1"/>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35683E87721F4CF1B91AC3D40D3109EC1">
    <w:name w:val="35683E87721F4CF1B91AC3D40D3109EC1"/>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D9E5AD085CFA4C3CAD59EFCEA0F270B31">
    <w:name w:val="D9E5AD085CFA4C3CAD59EFCEA0F270B31"/>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848C569537174580A091F18CF12D8E091">
    <w:name w:val="848C569537174580A091F18CF12D8E091"/>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8D6CBA8FF4714856BB46252BEF34AB663">
    <w:name w:val="8D6CBA8FF4714856BB46252BEF34AB66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8F70D94949EB4830A09BBC1FF7DBCD1B3">
    <w:name w:val="8F70D94949EB4830A09BBC1FF7DBCD1B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13ED1019FB03440E950FE199D22BC1933">
    <w:name w:val="13ED1019FB03440E950FE199D22BC193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4CE36C63946D47C7BAE030284DBC34B63">
    <w:name w:val="4CE36C63946D47C7BAE030284DBC34B6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DFA9A649C29149038E67C90FBF2CB7E73">
    <w:name w:val="DFA9A649C29149038E67C90FBF2CB7E7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B20D64461E71494B939DB6A7922D1A2F3">
    <w:name w:val="B20D64461E71494B939DB6A7922D1A2F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B45AF9C8FA6E4AC68CBE0E850523F3CE3">
    <w:name w:val="B45AF9C8FA6E4AC68CBE0E850523F3CE3"/>
    <w:rsid w:val="008956C0"/>
    <w:pPr>
      <w:spacing w:line="264" w:lineRule="auto"/>
      <w:ind w:right="576"/>
    </w:pPr>
    <w:rPr>
      <w:rFonts w:eastAsiaTheme="minorHAnsi"/>
      <w:i/>
      <w:iCs/>
      <w:color w:val="595959" w:themeColor="text1" w:themeTint="A6"/>
      <w:sz w:val="16"/>
      <w:szCs w:val="18"/>
      <w:lang w:val="en-US" w:eastAsia="ja-JP"/>
    </w:rPr>
  </w:style>
  <w:style w:type="paragraph" w:customStyle="1" w:styleId="E82B2A0720734C42B825941958D886E8">
    <w:name w:val="E82B2A0720734C42B825941958D886E8"/>
    <w:rsid w:val="008956C0"/>
  </w:style>
  <w:style w:type="paragraph" w:customStyle="1" w:styleId="F967E1202CFD4F39A54DB5B1FB9A0A17">
    <w:name w:val="F967E1202CFD4F39A54DB5B1FB9A0A17"/>
    <w:rsid w:val="008956C0"/>
  </w:style>
  <w:style w:type="paragraph" w:customStyle="1" w:styleId="E7077104BD504253AE908EAF2CB7A1BA">
    <w:name w:val="E7077104BD504253AE908EAF2CB7A1BA"/>
    <w:rsid w:val="008956C0"/>
  </w:style>
  <w:style w:type="paragraph" w:customStyle="1" w:styleId="031A17B1190349348716DF39ED5BD1434">
    <w:name w:val="031A17B1190349348716DF39ED5BD143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59B46F0228C34CF18A80B8EA462092E45">
    <w:name w:val="59B46F0228C34CF18A80B8EA462092E45"/>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AA7D7746538C4FDCB53E2734415E5B9D4">
    <w:name w:val="AA7D7746538C4FDCB53E2734415E5B9D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F1810A800A71403EBD5268E4057FCD4D4">
    <w:name w:val="F1810A800A71403EBD5268E4057FCD4D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037ADBF1E7BA4337BE4F42AFC5E3ADF81">
    <w:name w:val="037ADBF1E7BA4337BE4F42AFC5E3ADF81"/>
    <w:rsid w:val="00EB2E30"/>
    <w:pPr>
      <w:spacing w:after="180" w:line="288" w:lineRule="auto"/>
    </w:pPr>
    <w:rPr>
      <w:rFonts w:eastAsiaTheme="minorHAnsi"/>
      <w:color w:val="404040" w:themeColor="text1" w:themeTint="BF"/>
      <w:sz w:val="18"/>
      <w:szCs w:val="18"/>
      <w:lang w:val="en-US" w:eastAsia="ja-JP"/>
    </w:rPr>
  </w:style>
  <w:style w:type="paragraph" w:customStyle="1" w:styleId="4E95AD6601484C26A0BBA73776C8F9AD2">
    <w:name w:val="4E95AD6601484C26A0BBA73776C8F9AD2"/>
    <w:rsid w:val="00EB2E30"/>
    <w:pPr>
      <w:spacing w:after="180" w:line="288" w:lineRule="auto"/>
    </w:pPr>
    <w:rPr>
      <w:rFonts w:eastAsiaTheme="minorHAnsi"/>
      <w:color w:val="404040" w:themeColor="text1" w:themeTint="BF"/>
      <w:sz w:val="18"/>
      <w:szCs w:val="18"/>
      <w:lang w:val="en-US" w:eastAsia="ja-JP"/>
    </w:rPr>
  </w:style>
  <w:style w:type="paragraph" w:customStyle="1" w:styleId="D216D68EBB1D432286F2630C3774A4F42">
    <w:name w:val="D216D68EBB1D432286F2630C3774A4F4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3B0166E0F6F4961802259A98BCEBFB12">
    <w:name w:val="C3B0166E0F6F4961802259A98BCEBFB1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F83A9DD1968044128C5797BBE28EDA5A2">
    <w:name w:val="F83A9DD1968044128C5797BBE28EDA5A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1B3139094D3141E3B50F0EAECF8CB2E12">
    <w:name w:val="1B3139094D3141E3B50F0EAECF8CB2E1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FE687CB39E04CC4A3E3ACE4FAD675C82">
    <w:name w:val="CFE687CB39E04CC4A3E3ACE4FAD675C8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238C9921224940A0AE458AB5011135782">
    <w:name w:val="238C9921224940A0AE458AB501113578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531EEB07B73445A1BF22F4685A400FBE2">
    <w:name w:val="531EEB07B73445A1BF22F4685A400FBE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5DAF65493F914B48AA3CD22F78C649C92">
    <w:name w:val="5DAF65493F914B48AA3CD22F78C649C9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9D124DD33944B39A34DBCDD1C2DE2CE2">
    <w:name w:val="C9D124DD33944B39A34DBCDD1C2DE2CE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7870B1BA03A64D088FB74BFCB4EA29852">
    <w:name w:val="7870B1BA03A64D088FB74BFCB4EA2985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171974F714C04AB58B4D32C93ED6181C2">
    <w:name w:val="171974F714C04AB58B4D32C93ED6181C2"/>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9BD6B1055B54B29970ACB38863A1E9E4">
    <w:name w:val="C9BD6B1055B54B29970ACB38863A1E9E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7A3FDC2738E64837B17F75DEEB2EAB5F3">
    <w:name w:val="7A3FDC2738E64837B17F75DEEB2EAB5F3"/>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B18D6ED0AC8A4AD081C073417108B4B73">
    <w:name w:val="B18D6ED0AC8A4AD081C073417108B4B73"/>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AB39BC237C3D4869B491BA272AFCBE833">
    <w:name w:val="AB39BC237C3D4869B491BA272AFCBE833"/>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F965CA2E560145468420881B11271EDE2">
    <w:name w:val="F965CA2E560145468420881B11271EDE2"/>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C2E646D45C65461D9734EE8DC4F37FBC2">
    <w:name w:val="C2E646D45C65461D9734EE8DC4F37FBC2"/>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9D120452FBF041598D55596CA120590E2">
    <w:name w:val="9D120452FBF041598D55596CA120590E2"/>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35683E87721F4CF1B91AC3D40D3109EC2">
    <w:name w:val="35683E87721F4CF1B91AC3D40D3109EC2"/>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D9E5AD085CFA4C3CAD59EFCEA0F270B32">
    <w:name w:val="D9E5AD085CFA4C3CAD59EFCEA0F270B32"/>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848C569537174580A091F18CF12D8E092">
    <w:name w:val="848C569537174580A091F18CF12D8E092"/>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8D6CBA8FF4714856BB46252BEF34AB664">
    <w:name w:val="8D6CBA8FF4714856BB46252BEF34AB66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8F70D94949EB4830A09BBC1FF7DBCD1B4">
    <w:name w:val="8F70D94949EB4830A09BBC1FF7DBCD1B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13ED1019FB03440E950FE199D22BC1934">
    <w:name w:val="13ED1019FB03440E950FE199D22BC193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4CE36C63946D47C7BAE030284DBC34B64">
    <w:name w:val="4CE36C63946D47C7BAE030284DBC34B6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BB9A14EFBDC74B819EDE802F72B8CC10">
    <w:name w:val="BB9A14EFBDC74B819EDE802F72B8CC10"/>
    <w:rsid w:val="00EB2E30"/>
    <w:pPr>
      <w:keepNext/>
      <w:keepLines/>
      <w:numPr>
        <w:numId w:val="3"/>
      </w:numPr>
      <w:spacing w:before="360" w:after="120" w:line="240" w:lineRule="auto"/>
      <w:ind w:left="360" w:hanging="360"/>
      <w:outlineLvl w:val="1"/>
    </w:pPr>
    <w:rPr>
      <w:rFonts w:eastAsiaTheme="minorHAnsi"/>
      <w:b/>
      <w:bCs/>
      <w:sz w:val="24"/>
      <w:szCs w:val="18"/>
      <w:lang w:val="en-US" w:eastAsia="ja-JP"/>
    </w:rPr>
  </w:style>
  <w:style w:type="paragraph" w:customStyle="1" w:styleId="E7077104BD504253AE908EAF2CB7A1BA1">
    <w:name w:val="E7077104BD504253AE908EAF2CB7A1BA1"/>
    <w:rsid w:val="00EB2E30"/>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DFA9A649C29149038E67C90FBF2CB7E74">
    <w:name w:val="DFA9A649C29149038E67C90FBF2CB7E7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B20D64461E71494B939DB6A7922D1A2F4">
    <w:name w:val="B20D64461E71494B939DB6A7922D1A2F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B45AF9C8FA6E4AC68CBE0E850523F3CE4">
    <w:name w:val="B45AF9C8FA6E4AC68CBE0E850523F3CE4"/>
    <w:rsid w:val="00EB2E30"/>
    <w:pPr>
      <w:spacing w:line="264" w:lineRule="auto"/>
      <w:ind w:right="576"/>
    </w:pPr>
    <w:rPr>
      <w:rFonts w:eastAsiaTheme="minorHAnsi"/>
      <w:i/>
      <w:iCs/>
      <w:color w:val="595959" w:themeColor="text1" w:themeTint="A6"/>
      <w:sz w:val="16"/>
      <w:szCs w:val="18"/>
      <w:lang w:val="en-US" w:eastAsia="ja-JP"/>
    </w:rPr>
  </w:style>
  <w:style w:type="paragraph" w:customStyle="1" w:styleId="031A17B1190349348716DF39ED5BD1435">
    <w:name w:val="031A17B1190349348716DF39ED5BD143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59B46F0228C34CF18A80B8EA462092E46">
    <w:name w:val="59B46F0228C34CF18A80B8EA462092E46"/>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AA7D7746538C4FDCB53E2734415E5B9D5">
    <w:name w:val="AA7D7746538C4FDCB53E2734415E5B9D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F1810A800A71403EBD5268E4057FCD4D5">
    <w:name w:val="F1810A800A71403EBD5268E4057FCD4D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037ADBF1E7BA4337BE4F42AFC5E3ADF82">
    <w:name w:val="037ADBF1E7BA4337BE4F42AFC5E3ADF82"/>
    <w:rsid w:val="00474B7D"/>
    <w:pPr>
      <w:spacing w:after="180" w:line="288" w:lineRule="auto"/>
    </w:pPr>
    <w:rPr>
      <w:rFonts w:eastAsiaTheme="minorHAnsi"/>
      <w:color w:val="404040" w:themeColor="text1" w:themeTint="BF"/>
      <w:sz w:val="18"/>
      <w:szCs w:val="18"/>
      <w:lang w:val="en-US" w:eastAsia="ja-JP"/>
    </w:rPr>
  </w:style>
  <w:style w:type="paragraph" w:customStyle="1" w:styleId="4E95AD6601484C26A0BBA73776C8F9AD3">
    <w:name w:val="4E95AD6601484C26A0BBA73776C8F9AD3"/>
    <w:rsid w:val="00474B7D"/>
    <w:pPr>
      <w:spacing w:after="180" w:line="288" w:lineRule="auto"/>
    </w:pPr>
    <w:rPr>
      <w:rFonts w:eastAsiaTheme="minorHAnsi"/>
      <w:color w:val="404040" w:themeColor="text1" w:themeTint="BF"/>
      <w:sz w:val="18"/>
      <w:szCs w:val="18"/>
      <w:lang w:val="en-US" w:eastAsia="ja-JP"/>
    </w:rPr>
  </w:style>
  <w:style w:type="paragraph" w:customStyle="1" w:styleId="D216D68EBB1D432286F2630C3774A4F43">
    <w:name w:val="D216D68EBB1D432286F2630C3774A4F4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3B0166E0F6F4961802259A98BCEBFB13">
    <w:name w:val="C3B0166E0F6F4961802259A98BCEBFB1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F83A9DD1968044128C5797BBE28EDA5A3">
    <w:name w:val="F83A9DD1968044128C5797BBE28EDA5A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1B3139094D3141E3B50F0EAECF8CB2E13">
    <w:name w:val="1B3139094D3141E3B50F0EAECF8CB2E1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FE687CB39E04CC4A3E3ACE4FAD675C83">
    <w:name w:val="CFE687CB39E04CC4A3E3ACE4FAD675C8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238C9921224940A0AE458AB5011135783">
    <w:name w:val="238C9921224940A0AE458AB501113578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531EEB07B73445A1BF22F4685A400FBE3">
    <w:name w:val="531EEB07B73445A1BF22F4685A400FBE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5DAF65493F914B48AA3CD22F78C649C93">
    <w:name w:val="5DAF65493F914B48AA3CD22F78C649C9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9D124DD33944B39A34DBCDD1C2DE2CE3">
    <w:name w:val="C9D124DD33944B39A34DBCDD1C2DE2CE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7870B1BA03A64D088FB74BFCB4EA29853">
    <w:name w:val="7870B1BA03A64D088FB74BFCB4EA2985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171974F714C04AB58B4D32C93ED6181C3">
    <w:name w:val="171974F714C04AB58B4D32C93ED6181C3"/>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C9BD6B1055B54B29970ACB38863A1E9E5">
    <w:name w:val="C9BD6B1055B54B29970ACB38863A1E9E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7A3FDC2738E64837B17F75DEEB2EAB5F4">
    <w:name w:val="7A3FDC2738E64837B17F75DEEB2EAB5F4"/>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B18D6ED0AC8A4AD081C073417108B4B74">
    <w:name w:val="B18D6ED0AC8A4AD081C073417108B4B74"/>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AB39BC237C3D4869B491BA272AFCBE834">
    <w:name w:val="AB39BC237C3D4869B491BA272AFCBE834"/>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F965CA2E560145468420881B11271EDE3">
    <w:name w:val="F965CA2E560145468420881B11271EDE3"/>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C2E646D45C65461D9734EE8DC4F37FBC3">
    <w:name w:val="C2E646D45C65461D9734EE8DC4F37FBC3"/>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9D120452FBF041598D55596CA120590E3">
    <w:name w:val="9D120452FBF041598D55596CA120590E3"/>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35683E87721F4CF1B91AC3D40D3109EC3">
    <w:name w:val="35683E87721F4CF1B91AC3D40D3109EC3"/>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D9E5AD085CFA4C3CAD59EFCEA0F270B33">
    <w:name w:val="D9E5AD085CFA4C3CAD59EFCEA0F270B33"/>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848C569537174580A091F18CF12D8E093">
    <w:name w:val="848C569537174580A091F18CF12D8E093"/>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8D6CBA8FF4714856BB46252BEF34AB665">
    <w:name w:val="8D6CBA8FF4714856BB46252BEF34AB66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8F70D94949EB4830A09BBC1FF7DBCD1B5">
    <w:name w:val="8F70D94949EB4830A09BBC1FF7DBCD1B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13ED1019FB03440E950FE199D22BC1935">
    <w:name w:val="13ED1019FB03440E950FE199D22BC193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4CE36C63946D47C7BAE030284DBC34B65">
    <w:name w:val="4CE36C63946D47C7BAE030284DBC34B6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BB9A14EFBDC74B819EDE802F72B8CC101">
    <w:name w:val="BB9A14EFBDC74B819EDE802F72B8CC101"/>
    <w:rsid w:val="00474B7D"/>
    <w:pPr>
      <w:keepNext/>
      <w:keepLines/>
      <w:numPr>
        <w:numId w:val="4"/>
      </w:numPr>
      <w:spacing w:before="360" w:after="120" w:line="240" w:lineRule="auto"/>
      <w:ind w:left="360" w:hanging="360"/>
      <w:outlineLvl w:val="1"/>
    </w:pPr>
    <w:rPr>
      <w:rFonts w:eastAsiaTheme="minorHAnsi"/>
      <w:b/>
      <w:bCs/>
      <w:sz w:val="24"/>
      <w:szCs w:val="18"/>
      <w:lang w:val="en-US" w:eastAsia="ja-JP"/>
    </w:rPr>
  </w:style>
  <w:style w:type="paragraph" w:customStyle="1" w:styleId="E7077104BD504253AE908EAF2CB7A1BA2">
    <w:name w:val="E7077104BD504253AE908EAF2CB7A1BA2"/>
    <w:rsid w:val="00474B7D"/>
    <w:pPr>
      <w:spacing w:after="180" w:line="288" w:lineRule="auto"/>
      <w:ind w:left="720"/>
      <w:contextualSpacing/>
    </w:pPr>
    <w:rPr>
      <w:rFonts w:eastAsiaTheme="minorHAnsi"/>
      <w:color w:val="404040" w:themeColor="text1" w:themeTint="BF"/>
      <w:sz w:val="18"/>
      <w:szCs w:val="18"/>
      <w:lang w:val="en-US" w:eastAsia="ja-JP"/>
    </w:rPr>
  </w:style>
  <w:style w:type="paragraph" w:customStyle="1" w:styleId="DFA9A649C29149038E67C90FBF2CB7E75">
    <w:name w:val="DFA9A649C29149038E67C90FBF2CB7E7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B20D64461E71494B939DB6A7922D1A2F5">
    <w:name w:val="B20D64461E71494B939DB6A7922D1A2F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B45AF9C8FA6E4AC68CBE0E850523F3CE5">
    <w:name w:val="B45AF9C8FA6E4AC68CBE0E850523F3CE5"/>
    <w:rsid w:val="00474B7D"/>
    <w:pPr>
      <w:spacing w:line="264" w:lineRule="auto"/>
      <w:ind w:right="576"/>
    </w:pPr>
    <w:rPr>
      <w:rFonts w:eastAsiaTheme="minorHAnsi"/>
      <w:i/>
      <w:iCs/>
      <w:color w:val="595959" w:themeColor="text1" w:themeTint="A6"/>
      <w:sz w:val="16"/>
      <w:szCs w:val="18"/>
      <w:lang w:val="en-US" w:eastAsia="ja-JP"/>
    </w:rPr>
  </w:style>
  <w:style w:type="paragraph" w:customStyle="1" w:styleId="031A17B1190349348716DF39ED5BD1436">
    <w:name w:val="031A17B1190349348716DF39ED5BD143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59B46F0228C34CF18A80B8EA462092E47">
    <w:name w:val="59B46F0228C34CF18A80B8EA462092E4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A7D7746538C4FDCB53E2734415E5B9D6">
    <w:name w:val="AA7D7746538C4FDCB53E2734415E5B9D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1810A800A71403EBD5268E4057FCD4D6">
    <w:name w:val="F1810A800A71403EBD5268E4057FCD4D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E95AD6601484C26A0BBA73776C8F9AD4">
    <w:name w:val="4E95AD6601484C26A0BBA73776C8F9AD4"/>
    <w:rsid w:val="00474B7D"/>
    <w:pPr>
      <w:spacing w:after="180" w:line="288" w:lineRule="auto"/>
    </w:pPr>
    <w:rPr>
      <w:rFonts w:ascii="Calibri" w:eastAsiaTheme="minorHAnsi" w:hAnsi="Calibri"/>
      <w:i/>
      <w:sz w:val="18"/>
      <w:szCs w:val="18"/>
      <w:lang w:eastAsia="ja-JP"/>
    </w:rPr>
  </w:style>
  <w:style w:type="paragraph" w:customStyle="1" w:styleId="D216D68EBB1D432286F2630C3774A4F44">
    <w:name w:val="D216D68EBB1D432286F2630C3774A4F4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3B0166E0F6F4961802259A98BCEBFB14">
    <w:name w:val="C3B0166E0F6F4961802259A98BCEBFB1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F83A9DD1968044128C5797BBE28EDA5A4">
    <w:name w:val="F83A9DD1968044128C5797BBE28EDA5A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B3139094D3141E3B50F0EAECF8CB2E14">
    <w:name w:val="1B3139094D3141E3B50F0EAECF8CB2E1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FE687CB39E04CC4A3E3ACE4FAD675C84">
    <w:name w:val="CFE687CB39E04CC4A3E3ACE4FAD675C8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238C9921224940A0AE458AB5011135784">
    <w:name w:val="238C9921224940A0AE458AB501113578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31EEB07B73445A1BF22F4685A400FBE4">
    <w:name w:val="531EEB07B73445A1BF22F4685A400FBE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DAF65493F914B48AA3CD22F78C649C94">
    <w:name w:val="5DAF65493F914B48AA3CD22F78C649C9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D124DD33944B39A34DBCDD1C2DE2CE4">
    <w:name w:val="C9D124DD33944B39A34DBCDD1C2DE2CE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7870B1BA03A64D088FB74BFCB4EA29854">
    <w:name w:val="7870B1BA03A64D088FB74BFCB4EA2985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71974F714C04AB58B4D32C93ED6181C4">
    <w:name w:val="171974F714C04AB58B4D32C93ED6181C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BD6B1055B54B29970ACB38863A1E9E6">
    <w:name w:val="C9BD6B1055B54B29970ACB38863A1E9E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7A3FDC2738E64837B17F75DEEB2EAB5F5">
    <w:name w:val="7A3FDC2738E64837B17F75DEEB2EAB5F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18D6ED0AC8A4AD081C073417108B4B75">
    <w:name w:val="B18D6ED0AC8A4AD081C073417108B4B7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B39BC237C3D4869B491BA272AFCBE835">
    <w:name w:val="AB39BC237C3D4869B491BA272AFCBE83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965CA2E560145468420881B11271EDE4">
    <w:name w:val="F965CA2E560145468420881B11271EDE4"/>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2E646D45C65461D9734EE8DC4F37FBC4">
    <w:name w:val="C2E646D45C65461D9734EE8DC4F37FBC4"/>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9D120452FBF041598D55596CA120590E4">
    <w:name w:val="9D120452FBF041598D55596CA120590E4"/>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35683E87721F4CF1B91AC3D40D3109EC4">
    <w:name w:val="35683E87721F4CF1B91AC3D40D3109EC4"/>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9E5AD085CFA4C3CAD59EFCEA0F270B34">
    <w:name w:val="D9E5AD085CFA4C3CAD59EFCEA0F270B34"/>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48C569537174580A091F18CF12D8E094">
    <w:name w:val="848C569537174580A091F18CF12D8E094"/>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D6CBA8FF4714856BB46252BEF34AB666">
    <w:name w:val="8D6CBA8FF4714856BB46252BEF34AB66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F70D94949EB4830A09BBC1FF7DBCD1B6">
    <w:name w:val="8F70D94949EB4830A09BBC1FF7DBCD1B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13ED1019FB03440E950FE199D22BC1936">
    <w:name w:val="13ED1019FB03440E950FE199D22BC193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CE36C63946D47C7BAE030284DBC34B66">
    <w:name w:val="4CE36C63946D47C7BAE030284DBC34B6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B9A14EFBDC74B819EDE802F72B8CC102">
    <w:name w:val="BB9A14EFBDC74B819EDE802F72B8CC102"/>
    <w:rsid w:val="00474B7D"/>
    <w:pPr>
      <w:keepNext/>
      <w:keepLines/>
      <w:tabs>
        <w:tab w:val="num" w:pos="720"/>
      </w:tabs>
      <w:spacing w:before="360" w:after="120" w:line="240" w:lineRule="auto"/>
      <w:ind w:left="360" w:hanging="360"/>
      <w:outlineLvl w:val="1"/>
    </w:pPr>
    <w:rPr>
      <w:rFonts w:ascii="Calibri" w:eastAsiaTheme="minorHAnsi" w:hAnsi="Calibri" w:cs="Calibri"/>
      <w:b/>
      <w:bCs/>
      <w:sz w:val="24"/>
      <w:szCs w:val="18"/>
      <w:lang w:eastAsia="ja-JP"/>
    </w:rPr>
  </w:style>
  <w:style w:type="paragraph" w:customStyle="1" w:styleId="E7077104BD504253AE908EAF2CB7A1BA3">
    <w:name w:val="E7077104BD504253AE908EAF2CB7A1BA3"/>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DFA9A649C29149038E67C90FBF2CB7E76">
    <w:name w:val="DFA9A649C29149038E67C90FBF2CB7E7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20D64461E71494B939DB6A7922D1A2F6">
    <w:name w:val="B20D64461E71494B939DB6A7922D1A2F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45AF9C8FA6E4AC68CBE0E850523F3CE6">
    <w:name w:val="B45AF9C8FA6E4AC68CBE0E850523F3CE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1A17B1190349348716DF39ED5BD1437">
    <w:name w:val="031A17B1190349348716DF39ED5BD143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59B46F0228C34CF18A80B8EA462092E48">
    <w:name w:val="59B46F0228C34CF18A80B8EA462092E4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A7D7746538C4FDCB53E2734415E5B9D7">
    <w:name w:val="AA7D7746538C4FDCB53E2734415E5B9D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1810A800A71403EBD5268E4057FCD4D7">
    <w:name w:val="F1810A800A71403EBD5268E4057FCD4D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E95AD6601484C26A0BBA73776C8F9AD5">
    <w:name w:val="4E95AD6601484C26A0BBA73776C8F9AD5"/>
    <w:rsid w:val="00474B7D"/>
    <w:pPr>
      <w:spacing w:after="180" w:line="288" w:lineRule="auto"/>
    </w:pPr>
    <w:rPr>
      <w:rFonts w:ascii="Calibri" w:eastAsiaTheme="minorHAnsi" w:hAnsi="Calibri"/>
      <w:i/>
      <w:sz w:val="18"/>
      <w:szCs w:val="18"/>
      <w:lang w:eastAsia="ja-JP"/>
    </w:rPr>
  </w:style>
  <w:style w:type="paragraph" w:customStyle="1" w:styleId="D216D68EBB1D432286F2630C3774A4F45">
    <w:name w:val="D216D68EBB1D432286F2630C3774A4F4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3B0166E0F6F4961802259A98BCEBFB15">
    <w:name w:val="C3B0166E0F6F4961802259A98BCEBFB1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F83A9DD1968044128C5797BBE28EDA5A5">
    <w:name w:val="F83A9DD1968044128C5797BBE28EDA5A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B3139094D3141E3B50F0EAECF8CB2E15">
    <w:name w:val="1B3139094D3141E3B50F0EAECF8CB2E1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FE687CB39E04CC4A3E3ACE4FAD675C85">
    <w:name w:val="CFE687CB39E04CC4A3E3ACE4FAD675C8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238C9921224940A0AE458AB5011135785">
    <w:name w:val="238C9921224940A0AE458AB501113578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31EEB07B73445A1BF22F4685A400FBE5">
    <w:name w:val="531EEB07B73445A1BF22F4685A400FBE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DAF65493F914B48AA3CD22F78C649C95">
    <w:name w:val="5DAF65493F914B48AA3CD22F78C649C9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D124DD33944B39A34DBCDD1C2DE2CE5">
    <w:name w:val="C9D124DD33944B39A34DBCDD1C2DE2CE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7870B1BA03A64D088FB74BFCB4EA29855">
    <w:name w:val="7870B1BA03A64D088FB74BFCB4EA2985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71974F714C04AB58B4D32C93ED6181C5">
    <w:name w:val="171974F714C04AB58B4D32C93ED6181C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BD6B1055B54B29970ACB38863A1E9E7">
    <w:name w:val="C9BD6B1055B54B29970ACB38863A1E9E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7A3FDC2738E64837B17F75DEEB2EAB5F6">
    <w:name w:val="7A3FDC2738E64837B17F75DEEB2EAB5F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18D6ED0AC8A4AD081C073417108B4B76">
    <w:name w:val="B18D6ED0AC8A4AD081C073417108B4B7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B39BC237C3D4869B491BA272AFCBE836">
    <w:name w:val="AB39BC237C3D4869B491BA272AFCBE83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965CA2E560145468420881B11271EDE5">
    <w:name w:val="F965CA2E560145468420881B11271EDE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2E646D45C65461D9734EE8DC4F37FBC5">
    <w:name w:val="C2E646D45C65461D9734EE8DC4F37FBC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9D120452FBF041598D55596CA120590E5">
    <w:name w:val="9D120452FBF041598D55596CA120590E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35683E87721F4CF1B91AC3D40D3109EC5">
    <w:name w:val="35683E87721F4CF1B91AC3D40D3109EC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9E5AD085CFA4C3CAD59EFCEA0F270B35">
    <w:name w:val="D9E5AD085CFA4C3CAD59EFCEA0F270B3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48C569537174580A091F18CF12D8E095">
    <w:name w:val="848C569537174580A091F18CF12D8E095"/>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D6CBA8FF4714856BB46252BEF34AB667">
    <w:name w:val="8D6CBA8FF4714856BB46252BEF34AB66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F70D94949EB4830A09BBC1FF7DBCD1B7">
    <w:name w:val="8F70D94949EB4830A09BBC1FF7DBCD1B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13ED1019FB03440E950FE199D22BC1937">
    <w:name w:val="13ED1019FB03440E950FE199D22BC193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CE36C63946D47C7BAE030284DBC34B67">
    <w:name w:val="4CE36C63946D47C7BAE030284DBC34B6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B9A14EFBDC74B819EDE802F72B8CC103">
    <w:name w:val="BB9A14EFBDC74B819EDE802F72B8CC103"/>
    <w:rsid w:val="00474B7D"/>
    <w:pPr>
      <w:keepNext/>
      <w:keepLines/>
      <w:tabs>
        <w:tab w:val="num" w:pos="720"/>
      </w:tabs>
      <w:spacing w:before="360" w:after="120" w:line="240" w:lineRule="auto"/>
      <w:ind w:left="360" w:hanging="360"/>
      <w:outlineLvl w:val="1"/>
    </w:pPr>
    <w:rPr>
      <w:rFonts w:ascii="Calibri" w:eastAsiaTheme="minorHAnsi" w:hAnsi="Calibri" w:cs="Calibri"/>
      <w:b/>
      <w:bCs/>
      <w:sz w:val="24"/>
      <w:szCs w:val="18"/>
      <w:lang w:eastAsia="ja-JP"/>
    </w:rPr>
  </w:style>
  <w:style w:type="paragraph" w:customStyle="1" w:styleId="E7077104BD504253AE908EAF2CB7A1BA4">
    <w:name w:val="E7077104BD504253AE908EAF2CB7A1BA4"/>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DFA9A649C29149038E67C90FBF2CB7E77">
    <w:name w:val="DFA9A649C29149038E67C90FBF2CB7E7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20D64461E71494B939DB6A7922D1A2F7">
    <w:name w:val="B20D64461E71494B939DB6A7922D1A2F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45AF9C8FA6E4AC68CBE0E850523F3CE7">
    <w:name w:val="B45AF9C8FA6E4AC68CBE0E850523F3CE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1A17B1190349348716DF39ED5BD1438">
    <w:name w:val="031A17B1190349348716DF39ED5BD143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59B46F0228C34CF18A80B8EA462092E49">
    <w:name w:val="59B46F0228C34CF18A80B8EA462092E4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A7D7746538C4FDCB53E2734415E5B9D8">
    <w:name w:val="AA7D7746538C4FDCB53E2734415E5B9D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1810A800A71403EBD5268E4057FCD4D8">
    <w:name w:val="F1810A800A71403EBD5268E4057FCD4D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E95AD6601484C26A0BBA73776C8F9AD6">
    <w:name w:val="4E95AD6601484C26A0BBA73776C8F9AD6"/>
    <w:rsid w:val="00474B7D"/>
    <w:pPr>
      <w:spacing w:after="180" w:line="288" w:lineRule="auto"/>
    </w:pPr>
    <w:rPr>
      <w:rFonts w:ascii="Calibri" w:eastAsiaTheme="minorHAnsi" w:hAnsi="Calibri"/>
      <w:i/>
      <w:sz w:val="18"/>
      <w:szCs w:val="18"/>
      <w:lang w:eastAsia="ja-JP"/>
    </w:rPr>
  </w:style>
  <w:style w:type="paragraph" w:customStyle="1" w:styleId="D216D68EBB1D432286F2630C3774A4F46">
    <w:name w:val="D216D68EBB1D432286F2630C3774A4F4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3B0166E0F6F4961802259A98BCEBFB16">
    <w:name w:val="C3B0166E0F6F4961802259A98BCEBFB1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F83A9DD1968044128C5797BBE28EDA5A6">
    <w:name w:val="F83A9DD1968044128C5797BBE28EDA5A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B3139094D3141E3B50F0EAECF8CB2E16">
    <w:name w:val="1B3139094D3141E3B50F0EAECF8CB2E1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FE687CB39E04CC4A3E3ACE4FAD675C86">
    <w:name w:val="CFE687CB39E04CC4A3E3ACE4FAD675C8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238C9921224940A0AE458AB5011135786">
    <w:name w:val="238C9921224940A0AE458AB501113578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31EEB07B73445A1BF22F4685A400FBE6">
    <w:name w:val="531EEB07B73445A1BF22F4685A400FBE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DAF65493F914B48AA3CD22F78C649C96">
    <w:name w:val="5DAF65493F914B48AA3CD22F78C649C9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D124DD33944B39A34DBCDD1C2DE2CE6">
    <w:name w:val="C9D124DD33944B39A34DBCDD1C2DE2CE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7870B1BA03A64D088FB74BFCB4EA29856">
    <w:name w:val="7870B1BA03A64D088FB74BFCB4EA2985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71974F714C04AB58B4D32C93ED6181C6">
    <w:name w:val="171974F714C04AB58B4D32C93ED6181C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BD6B1055B54B29970ACB38863A1E9E8">
    <w:name w:val="C9BD6B1055B54B29970ACB38863A1E9E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7A3FDC2738E64837B17F75DEEB2EAB5F7">
    <w:name w:val="7A3FDC2738E64837B17F75DEEB2EAB5F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18D6ED0AC8A4AD081C073417108B4B77">
    <w:name w:val="B18D6ED0AC8A4AD081C073417108B4B7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B39BC237C3D4869B491BA272AFCBE837">
    <w:name w:val="AB39BC237C3D4869B491BA272AFCBE83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965CA2E560145468420881B11271EDE6">
    <w:name w:val="F965CA2E560145468420881B11271EDE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2E646D45C65461D9734EE8DC4F37FBC6">
    <w:name w:val="C2E646D45C65461D9734EE8DC4F37FBC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9D120452FBF041598D55596CA120590E6">
    <w:name w:val="9D120452FBF041598D55596CA120590E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35683E87721F4CF1B91AC3D40D3109EC6">
    <w:name w:val="35683E87721F4CF1B91AC3D40D3109EC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9E5AD085CFA4C3CAD59EFCEA0F270B36">
    <w:name w:val="D9E5AD085CFA4C3CAD59EFCEA0F270B3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48C569537174580A091F18CF12D8E096">
    <w:name w:val="848C569537174580A091F18CF12D8E096"/>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D6CBA8FF4714856BB46252BEF34AB668">
    <w:name w:val="8D6CBA8FF4714856BB46252BEF34AB66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F70D94949EB4830A09BBC1FF7DBCD1B8">
    <w:name w:val="8F70D94949EB4830A09BBC1FF7DBCD1B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13ED1019FB03440E950FE199D22BC1938">
    <w:name w:val="13ED1019FB03440E950FE199D22BC193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CE36C63946D47C7BAE030284DBC34B68">
    <w:name w:val="4CE36C63946D47C7BAE030284DBC34B6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B9A14EFBDC74B819EDE802F72B8CC104">
    <w:name w:val="BB9A14EFBDC74B819EDE802F72B8CC104"/>
    <w:rsid w:val="00474B7D"/>
    <w:pPr>
      <w:keepNext/>
      <w:keepLines/>
      <w:tabs>
        <w:tab w:val="num" w:pos="720"/>
      </w:tabs>
      <w:spacing w:before="360" w:after="120" w:line="240" w:lineRule="auto"/>
      <w:ind w:left="360" w:hanging="360"/>
      <w:outlineLvl w:val="1"/>
    </w:pPr>
    <w:rPr>
      <w:rFonts w:ascii="Calibri" w:eastAsiaTheme="minorHAnsi" w:hAnsi="Calibri" w:cs="Calibri"/>
      <w:b/>
      <w:bCs/>
      <w:sz w:val="24"/>
      <w:szCs w:val="18"/>
      <w:lang w:eastAsia="ja-JP"/>
    </w:rPr>
  </w:style>
  <w:style w:type="paragraph" w:customStyle="1" w:styleId="E7077104BD504253AE908EAF2CB7A1BA5">
    <w:name w:val="E7077104BD504253AE908EAF2CB7A1BA5"/>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DFA9A649C29149038E67C90FBF2CB7E78">
    <w:name w:val="DFA9A649C29149038E67C90FBF2CB7E7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20D64461E71494B939DB6A7922D1A2F8">
    <w:name w:val="B20D64461E71494B939DB6A7922D1A2F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45AF9C8FA6E4AC68CBE0E850523F3CE8">
    <w:name w:val="B45AF9C8FA6E4AC68CBE0E850523F3CE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1A17B1190349348716DF39ED5BD1439">
    <w:name w:val="031A17B1190349348716DF39ED5BD143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59B46F0228C34CF18A80B8EA462092E410">
    <w:name w:val="59B46F0228C34CF18A80B8EA462092E4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A7D7746538C4FDCB53E2734415E5B9D9">
    <w:name w:val="AA7D7746538C4FDCB53E2734415E5B9D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1810A800A71403EBD5268E4057FCD4D9">
    <w:name w:val="F1810A800A71403EBD5268E4057FCD4D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7ADBF1E7BA4337BE4F42AFC5E3ADF83">
    <w:name w:val="037ADBF1E7BA4337BE4F42AFC5E3ADF83"/>
    <w:rsid w:val="00474B7D"/>
    <w:pPr>
      <w:spacing w:after="180" w:line="288" w:lineRule="auto"/>
    </w:pPr>
    <w:rPr>
      <w:rFonts w:ascii="Calibri" w:eastAsiaTheme="minorHAnsi" w:hAnsi="Calibri"/>
      <w:i/>
      <w:sz w:val="18"/>
      <w:szCs w:val="18"/>
      <w:lang w:eastAsia="ja-JP"/>
    </w:rPr>
  </w:style>
  <w:style w:type="paragraph" w:customStyle="1" w:styleId="4E95AD6601484C26A0BBA73776C8F9AD7">
    <w:name w:val="4E95AD6601484C26A0BBA73776C8F9AD7"/>
    <w:rsid w:val="00474B7D"/>
    <w:pPr>
      <w:spacing w:after="180" w:line="288" w:lineRule="auto"/>
    </w:pPr>
    <w:rPr>
      <w:rFonts w:ascii="Calibri" w:eastAsiaTheme="minorHAnsi" w:hAnsi="Calibri"/>
      <w:i/>
      <w:sz w:val="18"/>
      <w:szCs w:val="18"/>
      <w:lang w:eastAsia="ja-JP"/>
    </w:rPr>
  </w:style>
  <w:style w:type="paragraph" w:customStyle="1" w:styleId="D216D68EBB1D432286F2630C3774A4F47">
    <w:name w:val="D216D68EBB1D432286F2630C3774A4F4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3B0166E0F6F4961802259A98BCEBFB17">
    <w:name w:val="C3B0166E0F6F4961802259A98BCEBFB1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F83A9DD1968044128C5797BBE28EDA5A7">
    <w:name w:val="F83A9DD1968044128C5797BBE28EDA5A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B3139094D3141E3B50F0EAECF8CB2E17">
    <w:name w:val="1B3139094D3141E3B50F0EAECF8CB2E1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FE687CB39E04CC4A3E3ACE4FAD675C87">
    <w:name w:val="CFE687CB39E04CC4A3E3ACE4FAD675C8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238C9921224940A0AE458AB5011135787">
    <w:name w:val="238C9921224940A0AE458AB501113578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31EEB07B73445A1BF22F4685A400FBE7">
    <w:name w:val="531EEB07B73445A1BF22F4685A400FBE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DAF65493F914B48AA3CD22F78C649C97">
    <w:name w:val="5DAF65493F914B48AA3CD22F78C649C9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D124DD33944B39A34DBCDD1C2DE2CE7">
    <w:name w:val="C9D124DD33944B39A34DBCDD1C2DE2CE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7870B1BA03A64D088FB74BFCB4EA29857">
    <w:name w:val="7870B1BA03A64D088FB74BFCB4EA2985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71974F714C04AB58B4D32C93ED6181C7">
    <w:name w:val="171974F714C04AB58B4D32C93ED6181C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BD6B1055B54B29970ACB38863A1E9E9">
    <w:name w:val="C9BD6B1055B54B29970ACB38863A1E9E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7A3FDC2738E64837B17F75DEEB2EAB5F8">
    <w:name w:val="7A3FDC2738E64837B17F75DEEB2EAB5F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18D6ED0AC8A4AD081C073417108B4B78">
    <w:name w:val="B18D6ED0AC8A4AD081C073417108B4B7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B39BC237C3D4869B491BA272AFCBE838">
    <w:name w:val="AB39BC237C3D4869B491BA272AFCBE83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965CA2E560145468420881B11271EDE7">
    <w:name w:val="F965CA2E560145468420881B11271EDE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2E646D45C65461D9734EE8DC4F37FBC7">
    <w:name w:val="C2E646D45C65461D9734EE8DC4F37FBC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9D120452FBF041598D55596CA120590E7">
    <w:name w:val="9D120452FBF041598D55596CA120590E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35683E87721F4CF1B91AC3D40D3109EC7">
    <w:name w:val="35683E87721F4CF1B91AC3D40D3109EC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9E5AD085CFA4C3CAD59EFCEA0F270B37">
    <w:name w:val="D9E5AD085CFA4C3CAD59EFCEA0F270B3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48C569537174580A091F18CF12D8E097">
    <w:name w:val="848C569537174580A091F18CF12D8E097"/>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D6CBA8FF4714856BB46252BEF34AB669">
    <w:name w:val="8D6CBA8FF4714856BB46252BEF34AB66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F70D94949EB4830A09BBC1FF7DBCD1B9">
    <w:name w:val="8F70D94949EB4830A09BBC1FF7DBCD1B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13ED1019FB03440E950FE199D22BC1939">
    <w:name w:val="13ED1019FB03440E950FE199D22BC193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CE36C63946D47C7BAE030284DBC34B69">
    <w:name w:val="4CE36C63946D47C7BAE030284DBC34B6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B9A14EFBDC74B819EDE802F72B8CC105">
    <w:name w:val="BB9A14EFBDC74B819EDE802F72B8CC105"/>
    <w:rsid w:val="00474B7D"/>
    <w:pPr>
      <w:keepNext/>
      <w:keepLines/>
      <w:tabs>
        <w:tab w:val="num" w:pos="720"/>
      </w:tabs>
      <w:spacing w:before="360" w:after="120" w:line="240" w:lineRule="auto"/>
      <w:ind w:left="360" w:hanging="360"/>
      <w:outlineLvl w:val="1"/>
    </w:pPr>
    <w:rPr>
      <w:rFonts w:ascii="Calibri" w:eastAsiaTheme="minorHAnsi" w:hAnsi="Calibri" w:cs="Calibri"/>
      <w:b/>
      <w:bCs/>
      <w:sz w:val="24"/>
      <w:szCs w:val="18"/>
      <w:lang w:eastAsia="ja-JP"/>
    </w:rPr>
  </w:style>
  <w:style w:type="paragraph" w:customStyle="1" w:styleId="E7077104BD504253AE908EAF2CB7A1BA6">
    <w:name w:val="E7077104BD504253AE908EAF2CB7A1BA6"/>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DFA9A649C29149038E67C90FBF2CB7E79">
    <w:name w:val="DFA9A649C29149038E67C90FBF2CB7E7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20D64461E71494B939DB6A7922D1A2F9">
    <w:name w:val="B20D64461E71494B939DB6A7922D1A2F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45AF9C8FA6E4AC68CBE0E850523F3CE9">
    <w:name w:val="B45AF9C8FA6E4AC68CBE0E850523F3CE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1A17B1190349348716DF39ED5BD14310">
    <w:name w:val="031A17B1190349348716DF39ED5BD143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59B46F0228C34CF18A80B8EA462092E411">
    <w:name w:val="59B46F0228C34CF18A80B8EA462092E4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A7D7746538C4FDCB53E2734415E5B9D10">
    <w:name w:val="AA7D7746538C4FDCB53E2734415E5B9D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1810A800A71403EBD5268E4057FCD4D10">
    <w:name w:val="F1810A800A71403EBD5268E4057FCD4D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216D68EBB1D432286F2630C3774A4F48">
    <w:name w:val="D216D68EBB1D432286F2630C3774A4F4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3B0166E0F6F4961802259A98BCEBFB18">
    <w:name w:val="C3B0166E0F6F4961802259A98BCEBFB1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F83A9DD1968044128C5797BBE28EDA5A8">
    <w:name w:val="F83A9DD1968044128C5797BBE28EDA5A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B3139094D3141E3B50F0EAECF8CB2E18">
    <w:name w:val="1B3139094D3141E3B50F0EAECF8CB2E1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FE687CB39E04CC4A3E3ACE4FAD675C88">
    <w:name w:val="CFE687CB39E04CC4A3E3ACE4FAD675C8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238C9921224940A0AE458AB5011135788">
    <w:name w:val="238C9921224940A0AE458AB501113578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31EEB07B73445A1BF22F4685A400FBE8">
    <w:name w:val="531EEB07B73445A1BF22F4685A400FBE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DAF65493F914B48AA3CD22F78C649C98">
    <w:name w:val="5DAF65493F914B48AA3CD22F78C649C9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D124DD33944B39A34DBCDD1C2DE2CE8">
    <w:name w:val="C9D124DD33944B39A34DBCDD1C2DE2CE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7870B1BA03A64D088FB74BFCB4EA29858">
    <w:name w:val="7870B1BA03A64D088FB74BFCB4EA2985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71974F714C04AB58B4D32C93ED6181C8">
    <w:name w:val="171974F714C04AB58B4D32C93ED6181C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BD6B1055B54B29970ACB38863A1E9E10">
    <w:name w:val="C9BD6B1055B54B29970ACB38863A1E9E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7A3FDC2738E64837B17F75DEEB2EAB5F9">
    <w:name w:val="7A3FDC2738E64837B17F75DEEB2EAB5F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18D6ED0AC8A4AD081C073417108B4B79">
    <w:name w:val="B18D6ED0AC8A4AD081C073417108B4B7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B39BC237C3D4869B491BA272AFCBE839">
    <w:name w:val="AB39BC237C3D4869B491BA272AFCBE83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965CA2E560145468420881B11271EDE8">
    <w:name w:val="F965CA2E560145468420881B11271EDE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2E646D45C65461D9734EE8DC4F37FBC8">
    <w:name w:val="C2E646D45C65461D9734EE8DC4F37FBC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9D120452FBF041598D55596CA120590E8">
    <w:name w:val="9D120452FBF041598D55596CA120590E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35683E87721F4CF1B91AC3D40D3109EC8">
    <w:name w:val="35683E87721F4CF1B91AC3D40D3109EC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9E5AD085CFA4C3CAD59EFCEA0F270B38">
    <w:name w:val="D9E5AD085CFA4C3CAD59EFCEA0F270B3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48C569537174580A091F18CF12D8E098">
    <w:name w:val="848C569537174580A091F18CF12D8E098"/>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D6CBA8FF4714856BB46252BEF34AB6610">
    <w:name w:val="8D6CBA8FF4714856BB46252BEF34AB66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F70D94949EB4830A09BBC1FF7DBCD1B10">
    <w:name w:val="8F70D94949EB4830A09BBC1FF7DBCD1B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13ED1019FB03440E950FE199D22BC19310">
    <w:name w:val="13ED1019FB03440E950FE199D22BC193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CE36C63946D47C7BAE030284DBC34B610">
    <w:name w:val="4CE36C63946D47C7BAE030284DBC34B6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B9A14EFBDC74B819EDE802F72B8CC106">
    <w:name w:val="BB9A14EFBDC74B819EDE802F72B8CC106"/>
    <w:rsid w:val="00474B7D"/>
    <w:pPr>
      <w:keepNext/>
      <w:keepLines/>
      <w:tabs>
        <w:tab w:val="num" w:pos="720"/>
      </w:tabs>
      <w:spacing w:before="360" w:after="120" w:line="240" w:lineRule="auto"/>
      <w:ind w:left="360" w:hanging="360"/>
      <w:outlineLvl w:val="1"/>
    </w:pPr>
    <w:rPr>
      <w:rFonts w:ascii="Calibri" w:eastAsiaTheme="minorHAnsi" w:hAnsi="Calibri" w:cs="Calibri"/>
      <w:b/>
      <w:bCs/>
      <w:sz w:val="24"/>
      <w:szCs w:val="18"/>
      <w:lang w:eastAsia="ja-JP"/>
    </w:rPr>
  </w:style>
  <w:style w:type="paragraph" w:customStyle="1" w:styleId="E7077104BD504253AE908EAF2CB7A1BA7">
    <w:name w:val="E7077104BD504253AE908EAF2CB7A1BA7"/>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DFA9A649C29149038E67C90FBF2CB7E710">
    <w:name w:val="DFA9A649C29149038E67C90FBF2CB7E7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20D64461E71494B939DB6A7922D1A2F10">
    <w:name w:val="B20D64461E71494B939DB6A7922D1A2F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45AF9C8FA6E4AC68CBE0E850523F3CE10">
    <w:name w:val="B45AF9C8FA6E4AC68CBE0E850523F3CE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1A17B1190349348716DF39ED5BD14311">
    <w:name w:val="031A17B1190349348716DF39ED5BD143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59B46F0228C34CF18A80B8EA462092E412">
    <w:name w:val="59B46F0228C34CF18A80B8EA462092E412"/>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A7D7746538C4FDCB53E2734415E5B9D11">
    <w:name w:val="AA7D7746538C4FDCB53E2734415E5B9D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1810A800A71403EBD5268E4057FCD4D11">
    <w:name w:val="F1810A800A71403EBD5268E4057FCD4D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3B0166E0F6F4961802259A98BCEBFB19">
    <w:name w:val="C3B0166E0F6F4961802259A98BCEBFB1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F83A9DD1968044128C5797BBE28EDA5A9">
    <w:name w:val="F83A9DD1968044128C5797BBE28EDA5A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B3139094D3141E3B50F0EAECF8CB2E19">
    <w:name w:val="1B3139094D3141E3B50F0EAECF8CB2E1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FE687CB39E04CC4A3E3ACE4FAD675C89">
    <w:name w:val="CFE687CB39E04CC4A3E3ACE4FAD675C8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238C9921224940A0AE458AB5011135789">
    <w:name w:val="238C9921224940A0AE458AB501113578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31EEB07B73445A1BF22F4685A400FBE9">
    <w:name w:val="531EEB07B73445A1BF22F4685A400FBE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5DAF65493F914B48AA3CD22F78C649C99">
    <w:name w:val="5DAF65493F914B48AA3CD22F78C649C9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D124DD33944B39A34DBCDD1C2DE2CE9">
    <w:name w:val="C9D124DD33944B39A34DBCDD1C2DE2CE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7870B1BA03A64D088FB74BFCB4EA29859">
    <w:name w:val="7870B1BA03A64D088FB74BFCB4EA2985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171974F714C04AB58B4D32C93ED6181C9">
    <w:name w:val="171974F714C04AB58B4D32C93ED6181C9"/>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C9BD6B1055B54B29970ACB38863A1E9E11">
    <w:name w:val="C9BD6B1055B54B29970ACB38863A1E9E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7A3FDC2738E64837B17F75DEEB2EAB5F10">
    <w:name w:val="7A3FDC2738E64837B17F75DEEB2EAB5F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18D6ED0AC8A4AD081C073417108B4B710">
    <w:name w:val="B18D6ED0AC8A4AD081C073417108B4B7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AB39BC237C3D4869B491BA272AFCBE8310">
    <w:name w:val="AB39BC237C3D4869B491BA272AFCBE8310"/>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F965CA2E560145468420881B11271EDE9">
    <w:name w:val="F965CA2E560145468420881B11271EDE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C2E646D45C65461D9734EE8DC4F37FBC9">
    <w:name w:val="C2E646D45C65461D9734EE8DC4F37FBC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9D120452FBF041598D55596CA120590E9">
    <w:name w:val="9D120452FBF041598D55596CA120590E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35683E87721F4CF1B91AC3D40D3109EC9">
    <w:name w:val="35683E87721F4CF1B91AC3D40D3109EC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D9E5AD085CFA4C3CAD59EFCEA0F270B39">
    <w:name w:val="D9E5AD085CFA4C3CAD59EFCEA0F270B3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48C569537174580A091F18CF12D8E099">
    <w:name w:val="848C569537174580A091F18CF12D8E099"/>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D6CBA8FF4714856BB46252BEF34AB6611">
    <w:name w:val="8D6CBA8FF4714856BB46252BEF34AB66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8F70D94949EB4830A09BBC1FF7DBCD1B11">
    <w:name w:val="8F70D94949EB4830A09BBC1FF7DBCD1B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13ED1019FB03440E950FE199D22BC19311">
    <w:name w:val="13ED1019FB03440E950FE199D22BC193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4CE36C63946D47C7BAE030284DBC34B611">
    <w:name w:val="4CE36C63946D47C7BAE030284DBC34B6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B9A14EFBDC74B819EDE802F72B8CC107">
    <w:name w:val="BB9A14EFBDC74B819EDE802F72B8CC107"/>
    <w:rsid w:val="00474B7D"/>
    <w:pPr>
      <w:keepNext/>
      <w:keepLines/>
      <w:tabs>
        <w:tab w:val="num" w:pos="720"/>
      </w:tabs>
      <w:spacing w:before="360" w:after="120" w:line="240" w:lineRule="auto"/>
      <w:ind w:left="360" w:hanging="360"/>
      <w:outlineLvl w:val="1"/>
    </w:pPr>
    <w:rPr>
      <w:rFonts w:ascii="Calibri" w:eastAsiaTheme="minorHAnsi" w:hAnsi="Calibri" w:cs="Calibri"/>
      <w:b/>
      <w:bCs/>
      <w:sz w:val="24"/>
      <w:szCs w:val="18"/>
      <w:lang w:eastAsia="ja-JP"/>
    </w:rPr>
  </w:style>
  <w:style w:type="paragraph" w:customStyle="1" w:styleId="E7077104BD504253AE908EAF2CB7A1BA8">
    <w:name w:val="E7077104BD504253AE908EAF2CB7A1BA8"/>
    <w:rsid w:val="00474B7D"/>
    <w:pPr>
      <w:spacing w:after="180" w:line="288" w:lineRule="auto"/>
      <w:ind w:left="720"/>
      <w:contextualSpacing/>
    </w:pPr>
    <w:rPr>
      <w:rFonts w:ascii="Calibri" w:eastAsiaTheme="minorHAnsi" w:hAnsi="Calibri"/>
      <w:sz w:val="18"/>
      <w:szCs w:val="18"/>
      <w:lang w:val="en-US" w:eastAsia="ja-JP"/>
    </w:rPr>
  </w:style>
  <w:style w:type="paragraph" w:customStyle="1" w:styleId="DFA9A649C29149038E67C90FBF2CB7E711">
    <w:name w:val="DFA9A649C29149038E67C90FBF2CB7E7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20D64461E71494B939DB6A7922D1A2F11">
    <w:name w:val="B20D64461E71494B939DB6A7922D1A2F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B45AF9C8FA6E4AC68CBE0E850523F3CE11">
    <w:name w:val="B45AF9C8FA6E4AC68CBE0E850523F3CE11"/>
    <w:rsid w:val="00474B7D"/>
    <w:pPr>
      <w:spacing w:line="264" w:lineRule="auto"/>
      <w:ind w:right="576"/>
    </w:pPr>
    <w:rPr>
      <w:rFonts w:ascii="Calibri" w:eastAsiaTheme="minorHAnsi" w:hAnsi="Calibri"/>
      <w:i/>
      <w:iCs/>
      <w:color w:val="595959" w:themeColor="text1" w:themeTint="A6"/>
      <w:sz w:val="16"/>
      <w:szCs w:val="18"/>
      <w:lang w:val="en-US" w:eastAsia="ja-JP"/>
    </w:rPr>
  </w:style>
  <w:style w:type="paragraph" w:customStyle="1" w:styleId="031A17B1190349348716DF39ED5BD14312">
    <w:name w:val="031A17B1190349348716DF39ED5BD143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59B46F0228C34CF18A80B8EA462092E413">
    <w:name w:val="59B46F0228C34CF18A80B8EA462092E413"/>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AA7D7746538C4FDCB53E2734415E5B9D12">
    <w:name w:val="AA7D7746538C4FDCB53E2734415E5B9D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F1810A800A71403EBD5268E4057FCD4D12">
    <w:name w:val="F1810A800A71403EBD5268E4057FCD4D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C3B0166E0F6F4961802259A98BCEBFB110">
    <w:name w:val="C3B0166E0F6F4961802259A98BCEBFB110"/>
    <w:rsid w:val="00474B7D"/>
    <w:pPr>
      <w:spacing w:after="180" w:line="288" w:lineRule="auto"/>
      <w:ind w:left="720"/>
      <w:contextualSpacing/>
    </w:pPr>
    <w:rPr>
      <w:rFonts w:ascii="Calibri" w:eastAsia="MS Mincho" w:hAnsi="Calibri"/>
      <w:sz w:val="18"/>
      <w:szCs w:val="18"/>
      <w:lang w:val="en-US" w:eastAsia="ja-JP"/>
    </w:rPr>
  </w:style>
  <w:style w:type="paragraph" w:customStyle="1" w:styleId="F83A9DD1968044128C5797BBE28EDA5A10">
    <w:name w:val="F83A9DD1968044128C5797BBE28EDA5A10"/>
    <w:rsid w:val="00474B7D"/>
    <w:pPr>
      <w:spacing w:after="180" w:line="288" w:lineRule="auto"/>
      <w:ind w:left="720"/>
      <w:contextualSpacing/>
    </w:pPr>
    <w:rPr>
      <w:rFonts w:ascii="Calibri" w:eastAsia="MS Mincho" w:hAnsi="Calibri"/>
      <w:sz w:val="18"/>
      <w:szCs w:val="18"/>
      <w:lang w:val="en-US" w:eastAsia="ja-JP"/>
    </w:rPr>
  </w:style>
  <w:style w:type="paragraph" w:customStyle="1" w:styleId="1B3139094D3141E3B50F0EAECF8CB2E110">
    <w:name w:val="1B3139094D3141E3B50F0EAECF8CB2E110"/>
    <w:rsid w:val="00474B7D"/>
    <w:pPr>
      <w:spacing w:after="180" w:line="288" w:lineRule="auto"/>
      <w:ind w:left="720"/>
      <w:contextualSpacing/>
    </w:pPr>
    <w:rPr>
      <w:rFonts w:ascii="Calibri" w:eastAsia="MS Mincho" w:hAnsi="Calibri"/>
      <w:sz w:val="18"/>
      <w:szCs w:val="18"/>
      <w:lang w:val="en-US" w:eastAsia="ja-JP"/>
    </w:rPr>
  </w:style>
  <w:style w:type="paragraph" w:customStyle="1" w:styleId="CFE687CB39E04CC4A3E3ACE4FAD675C810">
    <w:name w:val="CFE687CB39E04CC4A3E3ACE4FAD675C810"/>
    <w:rsid w:val="00474B7D"/>
    <w:pPr>
      <w:spacing w:after="180" w:line="288" w:lineRule="auto"/>
      <w:ind w:left="720"/>
      <w:contextualSpacing/>
    </w:pPr>
    <w:rPr>
      <w:rFonts w:ascii="Calibri" w:eastAsia="MS Mincho" w:hAnsi="Calibri"/>
      <w:sz w:val="18"/>
      <w:szCs w:val="18"/>
      <w:lang w:val="en-US" w:eastAsia="ja-JP"/>
    </w:rPr>
  </w:style>
  <w:style w:type="paragraph" w:customStyle="1" w:styleId="238C9921224940A0AE458AB50111357810">
    <w:name w:val="238C9921224940A0AE458AB50111357810"/>
    <w:rsid w:val="00474B7D"/>
    <w:pPr>
      <w:spacing w:after="180" w:line="288" w:lineRule="auto"/>
      <w:ind w:left="720"/>
      <w:contextualSpacing/>
    </w:pPr>
    <w:rPr>
      <w:rFonts w:ascii="Calibri" w:eastAsia="MS Mincho" w:hAnsi="Calibri"/>
      <w:sz w:val="18"/>
      <w:szCs w:val="18"/>
      <w:lang w:val="en-US" w:eastAsia="ja-JP"/>
    </w:rPr>
  </w:style>
  <w:style w:type="paragraph" w:customStyle="1" w:styleId="531EEB07B73445A1BF22F4685A400FBE10">
    <w:name w:val="531EEB07B73445A1BF22F4685A400FBE10"/>
    <w:rsid w:val="00474B7D"/>
    <w:pPr>
      <w:spacing w:after="180" w:line="288" w:lineRule="auto"/>
      <w:ind w:left="720"/>
      <w:contextualSpacing/>
    </w:pPr>
    <w:rPr>
      <w:rFonts w:ascii="Calibri" w:eastAsia="MS Mincho" w:hAnsi="Calibri"/>
      <w:sz w:val="18"/>
      <w:szCs w:val="18"/>
      <w:lang w:val="en-US" w:eastAsia="ja-JP"/>
    </w:rPr>
  </w:style>
  <w:style w:type="paragraph" w:customStyle="1" w:styleId="5DAF65493F914B48AA3CD22F78C649C910">
    <w:name w:val="5DAF65493F914B48AA3CD22F78C649C910"/>
    <w:rsid w:val="00474B7D"/>
    <w:pPr>
      <w:spacing w:after="180" w:line="288" w:lineRule="auto"/>
      <w:ind w:left="720"/>
      <w:contextualSpacing/>
    </w:pPr>
    <w:rPr>
      <w:rFonts w:ascii="Calibri" w:eastAsia="MS Mincho" w:hAnsi="Calibri"/>
      <w:sz w:val="18"/>
      <w:szCs w:val="18"/>
      <w:lang w:val="en-US" w:eastAsia="ja-JP"/>
    </w:rPr>
  </w:style>
  <w:style w:type="paragraph" w:customStyle="1" w:styleId="C9D124DD33944B39A34DBCDD1C2DE2CE10">
    <w:name w:val="C9D124DD33944B39A34DBCDD1C2DE2CE10"/>
    <w:rsid w:val="00474B7D"/>
    <w:pPr>
      <w:spacing w:after="180" w:line="288" w:lineRule="auto"/>
      <w:ind w:left="720"/>
      <w:contextualSpacing/>
    </w:pPr>
    <w:rPr>
      <w:rFonts w:ascii="Calibri" w:eastAsia="MS Mincho" w:hAnsi="Calibri"/>
      <w:sz w:val="18"/>
      <w:szCs w:val="18"/>
      <w:lang w:val="en-US" w:eastAsia="ja-JP"/>
    </w:rPr>
  </w:style>
  <w:style w:type="paragraph" w:customStyle="1" w:styleId="7870B1BA03A64D088FB74BFCB4EA298510">
    <w:name w:val="7870B1BA03A64D088FB74BFCB4EA298510"/>
    <w:rsid w:val="00474B7D"/>
    <w:pPr>
      <w:spacing w:after="180" w:line="288" w:lineRule="auto"/>
      <w:ind w:left="720"/>
      <w:contextualSpacing/>
    </w:pPr>
    <w:rPr>
      <w:rFonts w:ascii="Calibri" w:eastAsia="MS Mincho" w:hAnsi="Calibri"/>
      <w:sz w:val="18"/>
      <w:szCs w:val="18"/>
      <w:lang w:val="en-US" w:eastAsia="ja-JP"/>
    </w:rPr>
  </w:style>
  <w:style w:type="paragraph" w:customStyle="1" w:styleId="171974F714C04AB58B4D32C93ED6181C10">
    <w:name w:val="171974F714C04AB58B4D32C93ED6181C10"/>
    <w:rsid w:val="00474B7D"/>
    <w:pPr>
      <w:spacing w:after="180" w:line="288" w:lineRule="auto"/>
      <w:ind w:left="720"/>
      <w:contextualSpacing/>
    </w:pPr>
    <w:rPr>
      <w:rFonts w:ascii="Calibri" w:eastAsia="MS Mincho" w:hAnsi="Calibri"/>
      <w:sz w:val="18"/>
      <w:szCs w:val="18"/>
      <w:lang w:val="en-US" w:eastAsia="ja-JP"/>
    </w:rPr>
  </w:style>
  <w:style w:type="paragraph" w:customStyle="1" w:styleId="C9BD6B1055B54B29970ACB38863A1E9E12">
    <w:name w:val="C9BD6B1055B54B29970ACB38863A1E9E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7A3FDC2738E64837B17F75DEEB2EAB5F11">
    <w:name w:val="7A3FDC2738E64837B17F75DEEB2EAB5F11"/>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18D6ED0AC8A4AD081C073417108B4B711">
    <w:name w:val="B18D6ED0AC8A4AD081C073417108B4B711"/>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AB39BC237C3D4869B491BA272AFCBE8311">
    <w:name w:val="AB39BC237C3D4869B491BA272AFCBE8311"/>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F965CA2E560145468420881B11271EDE10">
    <w:name w:val="F965CA2E560145468420881B11271EDE10"/>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C2E646D45C65461D9734EE8DC4F37FBC10">
    <w:name w:val="C2E646D45C65461D9734EE8DC4F37FBC10"/>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9D120452FBF041598D55596CA120590E10">
    <w:name w:val="9D120452FBF041598D55596CA120590E10"/>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35683E87721F4CF1B91AC3D40D3109EC10">
    <w:name w:val="35683E87721F4CF1B91AC3D40D3109EC10"/>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D9E5AD085CFA4C3CAD59EFCEA0F270B310">
    <w:name w:val="D9E5AD085CFA4C3CAD59EFCEA0F270B310"/>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848C569537174580A091F18CF12D8E0910">
    <w:name w:val="848C569537174580A091F18CF12D8E0910"/>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8D6CBA8FF4714856BB46252BEF34AB6612">
    <w:name w:val="8D6CBA8FF4714856BB46252BEF34AB66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8F70D94949EB4830A09BBC1FF7DBCD1B12">
    <w:name w:val="8F70D94949EB4830A09BBC1FF7DBCD1B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13ED1019FB03440E950FE199D22BC19312">
    <w:name w:val="13ED1019FB03440E950FE199D22BC193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4CE36C63946D47C7BAE030284DBC34B612">
    <w:name w:val="4CE36C63946D47C7BAE030284DBC34B6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B9A14EFBDC74B819EDE802F72B8CC108">
    <w:name w:val="BB9A14EFBDC74B819EDE802F72B8CC108"/>
    <w:rsid w:val="00474B7D"/>
    <w:pPr>
      <w:keepNext/>
      <w:keepLines/>
      <w:tabs>
        <w:tab w:val="num" w:pos="720"/>
      </w:tabs>
      <w:spacing w:before="360" w:after="120" w:line="240" w:lineRule="auto"/>
      <w:ind w:left="360" w:hanging="360"/>
      <w:outlineLvl w:val="1"/>
    </w:pPr>
    <w:rPr>
      <w:rFonts w:ascii="Calibri" w:eastAsia="MS Mincho" w:hAnsi="Calibri" w:cs="Calibri"/>
      <w:b/>
      <w:bCs/>
      <w:sz w:val="24"/>
      <w:szCs w:val="18"/>
      <w:lang w:eastAsia="ja-JP"/>
    </w:rPr>
  </w:style>
  <w:style w:type="paragraph" w:customStyle="1" w:styleId="E7077104BD504253AE908EAF2CB7A1BA9">
    <w:name w:val="E7077104BD504253AE908EAF2CB7A1BA9"/>
    <w:rsid w:val="00474B7D"/>
    <w:pPr>
      <w:spacing w:after="180" w:line="288" w:lineRule="auto"/>
      <w:ind w:left="720"/>
      <w:contextualSpacing/>
    </w:pPr>
    <w:rPr>
      <w:rFonts w:ascii="Calibri" w:eastAsia="MS Mincho" w:hAnsi="Calibri"/>
      <w:sz w:val="18"/>
      <w:szCs w:val="18"/>
      <w:lang w:val="en-US" w:eastAsia="ja-JP"/>
    </w:rPr>
  </w:style>
  <w:style w:type="paragraph" w:customStyle="1" w:styleId="DFA9A649C29149038E67C90FBF2CB7E712">
    <w:name w:val="DFA9A649C29149038E67C90FBF2CB7E7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20D64461E71494B939DB6A7922D1A2F12">
    <w:name w:val="B20D64461E71494B939DB6A7922D1A2F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45AF9C8FA6E4AC68CBE0E850523F3CE12">
    <w:name w:val="B45AF9C8FA6E4AC68CBE0E850523F3CE12"/>
    <w:rsid w:val="00474B7D"/>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24C827D8E6924F5795171587B05F16EB">
    <w:name w:val="24C827D8E6924F5795171587B05F16EB"/>
    <w:rsid w:val="00474B7D"/>
  </w:style>
  <w:style w:type="paragraph" w:customStyle="1" w:styleId="BA985B5F4C09465A8FAA2957F735F4A0">
    <w:name w:val="BA985B5F4C09465A8FAA2957F735F4A0"/>
    <w:rsid w:val="00474B7D"/>
  </w:style>
  <w:style w:type="paragraph" w:customStyle="1" w:styleId="EAA659BE07964532BEA94F8CA4EB5639">
    <w:name w:val="EAA659BE07964532BEA94F8CA4EB5639"/>
    <w:rsid w:val="00474B7D"/>
  </w:style>
  <w:style w:type="paragraph" w:customStyle="1" w:styleId="F87E0168BAA04BEA9C679C465544209F">
    <w:name w:val="F87E0168BAA04BEA9C679C465544209F"/>
    <w:rsid w:val="00474B7D"/>
  </w:style>
  <w:style w:type="paragraph" w:customStyle="1" w:styleId="C571E4FFE036446FB05D7182104C9979">
    <w:name w:val="C571E4FFE036446FB05D7182104C9979"/>
    <w:rsid w:val="00474B7D"/>
  </w:style>
  <w:style w:type="paragraph" w:customStyle="1" w:styleId="5A57DE1CE7814B2E903C1536DFBDEE07">
    <w:name w:val="5A57DE1CE7814B2E903C1536DFBDEE07"/>
    <w:rsid w:val="00474B7D"/>
  </w:style>
  <w:style w:type="paragraph" w:customStyle="1" w:styleId="0F7E92EA44B8422399553FFAC38BC762">
    <w:name w:val="0F7E92EA44B8422399553FFAC38BC762"/>
    <w:rsid w:val="00474B7D"/>
  </w:style>
  <w:style w:type="paragraph" w:customStyle="1" w:styleId="7D31D52D3F9D4FD497BEB23861EFF962">
    <w:name w:val="7D31D52D3F9D4FD497BEB23861EFF962"/>
    <w:rsid w:val="00474B7D"/>
  </w:style>
  <w:style w:type="paragraph" w:customStyle="1" w:styleId="02B84DB37B6A429496551134E727FB69">
    <w:name w:val="02B84DB37B6A429496551134E727FB69"/>
    <w:rsid w:val="00474B7D"/>
  </w:style>
  <w:style w:type="paragraph" w:customStyle="1" w:styleId="1C590D15B26B42518CDE38415CA6DDCC">
    <w:name w:val="1C590D15B26B42518CDE38415CA6DDCC"/>
    <w:rsid w:val="00474B7D"/>
  </w:style>
  <w:style w:type="paragraph" w:customStyle="1" w:styleId="ACFDF506781B4071A14360FF53D92827">
    <w:name w:val="ACFDF506781B4071A14360FF53D92827"/>
    <w:rsid w:val="00474B7D"/>
  </w:style>
  <w:style w:type="paragraph" w:customStyle="1" w:styleId="CE108ED6D6E74EACB1DE5D51A71D9E7D">
    <w:name w:val="CE108ED6D6E74EACB1DE5D51A71D9E7D"/>
    <w:rsid w:val="00474B7D"/>
  </w:style>
  <w:style w:type="paragraph" w:customStyle="1" w:styleId="20D29D79EFD549B79772A79BD72AC51A">
    <w:name w:val="20D29D79EFD549B79772A79BD72AC51A"/>
    <w:rsid w:val="00474B7D"/>
  </w:style>
  <w:style w:type="paragraph" w:customStyle="1" w:styleId="16CBA485B0AA445D93E141AB60EF178E">
    <w:name w:val="16CBA485B0AA445D93E141AB60EF178E"/>
    <w:rsid w:val="00474B7D"/>
  </w:style>
  <w:style w:type="paragraph" w:customStyle="1" w:styleId="23FFD54473424D01B1C70D8CEC04C9F3">
    <w:name w:val="23FFD54473424D01B1C70D8CEC04C9F3"/>
    <w:rsid w:val="00474B7D"/>
  </w:style>
  <w:style w:type="paragraph" w:customStyle="1" w:styleId="29B6145AED3B499FA4645CC0FD9DC5DF">
    <w:name w:val="29B6145AED3B499FA4645CC0FD9DC5DF"/>
    <w:rsid w:val="00474B7D"/>
  </w:style>
  <w:style w:type="paragraph" w:customStyle="1" w:styleId="9D48613F45CA46A6B062336D14C16481">
    <w:name w:val="9D48613F45CA46A6B062336D14C16481"/>
    <w:rsid w:val="00474B7D"/>
  </w:style>
  <w:style w:type="paragraph" w:customStyle="1" w:styleId="C7C4FDD00C9B416BA41676DCA2ECD17F">
    <w:name w:val="C7C4FDD00C9B416BA41676DCA2ECD17F"/>
    <w:rsid w:val="00474B7D"/>
  </w:style>
  <w:style w:type="paragraph" w:customStyle="1" w:styleId="AC3D828A1BF94E2BBF819FED84051B6C">
    <w:name w:val="AC3D828A1BF94E2BBF819FED84051B6C"/>
    <w:rsid w:val="00474B7D"/>
  </w:style>
  <w:style w:type="paragraph" w:customStyle="1" w:styleId="55C490729F8C4AB5A2920E00EAA4CB8F">
    <w:name w:val="55C490729F8C4AB5A2920E00EAA4CB8F"/>
    <w:rsid w:val="00474B7D"/>
  </w:style>
  <w:style w:type="paragraph" w:customStyle="1" w:styleId="B42A39720CE94FE3BCEBA5F07585DEEF">
    <w:name w:val="B42A39720CE94FE3BCEBA5F07585DEEF"/>
    <w:rsid w:val="00474B7D"/>
  </w:style>
  <w:style w:type="paragraph" w:customStyle="1" w:styleId="E5BF4C0B1D73488F9A0B3BBD15F94F1B">
    <w:name w:val="E5BF4C0B1D73488F9A0B3BBD15F94F1B"/>
    <w:rsid w:val="00474B7D"/>
  </w:style>
  <w:style w:type="paragraph" w:customStyle="1" w:styleId="C8EC6CA940BC4267B1A6DEC0FFD8CFB3">
    <w:name w:val="C8EC6CA940BC4267B1A6DEC0FFD8CFB3"/>
    <w:rsid w:val="00474B7D"/>
  </w:style>
  <w:style w:type="paragraph" w:customStyle="1" w:styleId="1176AEB260844F91BFB6F1A887EF7C64">
    <w:name w:val="1176AEB260844F91BFB6F1A887EF7C64"/>
    <w:rsid w:val="00474B7D"/>
  </w:style>
  <w:style w:type="paragraph" w:customStyle="1" w:styleId="BE7A5E9EB0CC4708AC32E502BF4813D0">
    <w:name w:val="BE7A5E9EB0CC4708AC32E502BF4813D0"/>
    <w:rsid w:val="00474B7D"/>
  </w:style>
  <w:style w:type="paragraph" w:customStyle="1" w:styleId="21AB5FBDEC2C4866A5CD3E48309A6E48">
    <w:name w:val="21AB5FBDEC2C4866A5CD3E48309A6E48"/>
    <w:rsid w:val="00474B7D"/>
  </w:style>
  <w:style w:type="paragraph" w:customStyle="1" w:styleId="34D5C61A5E564868BE872565C0EE56C2">
    <w:name w:val="34D5C61A5E564868BE872565C0EE56C2"/>
    <w:rsid w:val="00474B7D"/>
  </w:style>
  <w:style w:type="paragraph" w:customStyle="1" w:styleId="1E5E870D60B942829D3FBDD7902D713F">
    <w:name w:val="1E5E870D60B942829D3FBDD7902D713F"/>
    <w:rsid w:val="00474B7D"/>
  </w:style>
  <w:style w:type="paragraph" w:customStyle="1" w:styleId="3BCBD4EE32F645978CC34AA70FE2AAC7">
    <w:name w:val="3BCBD4EE32F645978CC34AA70FE2AAC7"/>
    <w:rsid w:val="00474B7D"/>
  </w:style>
  <w:style w:type="paragraph" w:customStyle="1" w:styleId="33F842F97C204510A38840CBFE02DD5C">
    <w:name w:val="33F842F97C204510A38840CBFE02DD5C"/>
    <w:rsid w:val="00474B7D"/>
  </w:style>
  <w:style w:type="paragraph" w:customStyle="1" w:styleId="D246647673FF439AA309997920D943A8">
    <w:name w:val="D246647673FF439AA309997920D943A8"/>
    <w:rsid w:val="00474B7D"/>
  </w:style>
  <w:style w:type="paragraph" w:customStyle="1" w:styleId="E47090636CFA4DA899A08CACA56965D0">
    <w:name w:val="E47090636CFA4DA899A08CACA56965D0"/>
    <w:rsid w:val="00474B7D"/>
  </w:style>
  <w:style w:type="paragraph" w:customStyle="1" w:styleId="A52E94A4713F42D3B333D7ABBE9CED9C">
    <w:name w:val="A52E94A4713F42D3B333D7ABBE9CED9C"/>
    <w:rsid w:val="00474B7D"/>
  </w:style>
  <w:style w:type="paragraph" w:customStyle="1" w:styleId="4F6B9BC29908459AB2327DCB360F4E2C">
    <w:name w:val="4F6B9BC29908459AB2327DCB360F4E2C"/>
    <w:rsid w:val="00474B7D"/>
  </w:style>
  <w:style w:type="paragraph" w:customStyle="1" w:styleId="AEED3697089B424F81BF0EBB82BB11EE">
    <w:name w:val="AEED3697089B424F81BF0EBB82BB11EE"/>
    <w:rsid w:val="00474B7D"/>
  </w:style>
  <w:style w:type="paragraph" w:customStyle="1" w:styleId="1F994322341C4DA9B3773E06F5F8E546">
    <w:name w:val="1F994322341C4DA9B3773E06F5F8E546"/>
    <w:rsid w:val="00474B7D"/>
  </w:style>
  <w:style w:type="paragraph" w:customStyle="1" w:styleId="11A25AFFA4FB4909A43EF4193B0DDA4C">
    <w:name w:val="11A25AFFA4FB4909A43EF4193B0DDA4C"/>
    <w:rsid w:val="00474B7D"/>
  </w:style>
  <w:style w:type="paragraph" w:customStyle="1" w:styleId="C589ABB777DB4CBD8FBF9464F0F42207">
    <w:name w:val="C589ABB777DB4CBD8FBF9464F0F42207"/>
    <w:rsid w:val="00474B7D"/>
  </w:style>
  <w:style w:type="paragraph" w:customStyle="1" w:styleId="F64B056DEE02470AADF18FEF80325369">
    <w:name w:val="F64B056DEE02470AADF18FEF80325369"/>
    <w:rsid w:val="00474B7D"/>
  </w:style>
  <w:style w:type="paragraph" w:customStyle="1" w:styleId="1132B1FE9EF148DFB0D778BECD049CC3">
    <w:name w:val="1132B1FE9EF148DFB0D778BECD049CC3"/>
    <w:rsid w:val="00474B7D"/>
  </w:style>
  <w:style w:type="paragraph" w:customStyle="1" w:styleId="9E99D7F705E047BC8C9F4F7AD09E196C">
    <w:name w:val="9E99D7F705E047BC8C9F4F7AD09E196C"/>
    <w:rsid w:val="00474B7D"/>
  </w:style>
  <w:style w:type="paragraph" w:customStyle="1" w:styleId="19635CB396AC4300BF602952E3010973">
    <w:name w:val="19635CB396AC4300BF602952E3010973"/>
    <w:rsid w:val="00474B7D"/>
  </w:style>
  <w:style w:type="paragraph" w:customStyle="1" w:styleId="620CDEBB5065400094E9EBA7D68E362A">
    <w:name w:val="620CDEBB5065400094E9EBA7D68E362A"/>
    <w:rsid w:val="00474B7D"/>
  </w:style>
  <w:style w:type="paragraph" w:customStyle="1" w:styleId="C077A7FB170F498695D014937F7F519F">
    <w:name w:val="C077A7FB170F498695D014937F7F519F"/>
    <w:rsid w:val="00474B7D"/>
  </w:style>
  <w:style w:type="paragraph" w:customStyle="1" w:styleId="53F8F81EF07B40BCABEAFB566DBB1D0D">
    <w:name w:val="53F8F81EF07B40BCABEAFB566DBB1D0D"/>
    <w:rsid w:val="00474B7D"/>
  </w:style>
  <w:style w:type="paragraph" w:customStyle="1" w:styleId="E4A081CA625842CB98535ED79FE28440">
    <w:name w:val="E4A081CA625842CB98535ED79FE28440"/>
    <w:rsid w:val="00474B7D"/>
  </w:style>
  <w:style w:type="paragraph" w:customStyle="1" w:styleId="63CD1A122EF0431EA3DA86A83DB73362">
    <w:name w:val="63CD1A122EF0431EA3DA86A83DB73362"/>
    <w:rsid w:val="00474B7D"/>
  </w:style>
  <w:style w:type="paragraph" w:customStyle="1" w:styleId="CFE66CD5825042ABA2001605B0F05D39">
    <w:name w:val="CFE66CD5825042ABA2001605B0F05D39"/>
    <w:rsid w:val="00474B7D"/>
  </w:style>
  <w:style w:type="paragraph" w:customStyle="1" w:styleId="4600C4D6E55F49C5B0227D2B74826A33">
    <w:name w:val="4600C4D6E55F49C5B0227D2B74826A33"/>
    <w:rsid w:val="00474B7D"/>
  </w:style>
  <w:style w:type="paragraph" w:customStyle="1" w:styleId="85113B782AA64523BE63E60FC1EC7FBB">
    <w:name w:val="85113B782AA64523BE63E60FC1EC7FBB"/>
    <w:rsid w:val="00474B7D"/>
  </w:style>
  <w:style w:type="paragraph" w:customStyle="1" w:styleId="68F7E511087C42698736D647972F3BC9">
    <w:name w:val="68F7E511087C42698736D647972F3BC9"/>
    <w:rsid w:val="00474B7D"/>
  </w:style>
  <w:style w:type="paragraph" w:customStyle="1" w:styleId="DE6E32BE5D8D4E79A15BCCD57916A6C4">
    <w:name w:val="DE6E32BE5D8D4E79A15BCCD57916A6C4"/>
    <w:rsid w:val="00474B7D"/>
  </w:style>
  <w:style w:type="paragraph" w:customStyle="1" w:styleId="8F899EDFB77249318114093D7C28E59B">
    <w:name w:val="8F899EDFB77249318114093D7C28E59B"/>
    <w:rsid w:val="00474B7D"/>
  </w:style>
  <w:style w:type="paragraph" w:customStyle="1" w:styleId="09A9346AEC4940F4990E952C182E6A4F">
    <w:name w:val="09A9346AEC4940F4990E952C182E6A4F"/>
    <w:rsid w:val="00474B7D"/>
  </w:style>
  <w:style w:type="paragraph" w:customStyle="1" w:styleId="4163E95F41804E2AA20DC56886D0CF99">
    <w:name w:val="4163E95F41804E2AA20DC56886D0CF99"/>
    <w:rsid w:val="00474B7D"/>
  </w:style>
  <w:style w:type="paragraph" w:customStyle="1" w:styleId="52F7E2C9C50149249EDF560BCAA5C514">
    <w:name w:val="52F7E2C9C50149249EDF560BCAA5C514"/>
    <w:rsid w:val="00474B7D"/>
  </w:style>
  <w:style w:type="paragraph" w:customStyle="1" w:styleId="ED58F5A71F6E41B0B8FE78A3DADFFF55">
    <w:name w:val="ED58F5A71F6E41B0B8FE78A3DADFFF55"/>
    <w:rsid w:val="00474B7D"/>
  </w:style>
  <w:style w:type="paragraph" w:customStyle="1" w:styleId="90326787C7B14B39960098391AF4FE64">
    <w:name w:val="90326787C7B14B39960098391AF4FE64"/>
    <w:rsid w:val="00474B7D"/>
  </w:style>
  <w:style w:type="paragraph" w:customStyle="1" w:styleId="C8B711F4214D46409C982D4B4B157B3B">
    <w:name w:val="C8B711F4214D46409C982D4B4B157B3B"/>
    <w:rsid w:val="00474B7D"/>
  </w:style>
  <w:style w:type="paragraph" w:customStyle="1" w:styleId="C1F9F5FDFF0448149E53DB48EF3171AA">
    <w:name w:val="C1F9F5FDFF0448149E53DB48EF3171AA"/>
    <w:rsid w:val="00474B7D"/>
  </w:style>
  <w:style w:type="paragraph" w:customStyle="1" w:styleId="ABD61ECB76C44AB0B2DB6F3FB52F64E9">
    <w:name w:val="ABD61ECB76C44AB0B2DB6F3FB52F64E9"/>
    <w:rsid w:val="00474B7D"/>
  </w:style>
  <w:style w:type="paragraph" w:customStyle="1" w:styleId="8C30B0D46E514C60813C24CC278D7E44">
    <w:name w:val="8C30B0D46E514C60813C24CC278D7E44"/>
    <w:rsid w:val="00474B7D"/>
  </w:style>
  <w:style w:type="paragraph" w:customStyle="1" w:styleId="ADCE7C13B6EA43C396CFC3606421B1A7">
    <w:name w:val="ADCE7C13B6EA43C396CFC3606421B1A7"/>
    <w:rsid w:val="00474B7D"/>
  </w:style>
  <w:style w:type="paragraph" w:customStyle="1" w:styleId="892FE52564394D15889BB421567484A9">
    <w:name w:val="892FE52564394D15889BB421567484A9"/>
    <w:rsid w:val="00474B7D"/>
  </w:style>
  <w:style w:type="paragraph" w:customStyle="1" w:styleId="EBAAE7CD27DD43A3B23757849CC6E0BB">
    <w:name w:val="EBAAE7CD27DD43A3B23757849CC6E0BB"/>
    <w:rsid w:val="00474B7D"/>
  </w:style>
  <w:style w:type="paragraph" w:customStyle="1" w:styleId="4521315046C14A0797D8D3E752AFB798">
    <w:name w:val="4521315046C14A0797D8D3E752AFB798"/>
    <w:rsid w:val="00474B7D"/>
  </w:style>
  <w:style w:type="paragraph" w:customStyle="1" w:styleId="43BAA08F4FF744479E11477618F3BDF1">
    <w:name w:val="43BAA08F4FF744479E11477618F3BDF1"/>
    <w:rsid w:val="00474B7D"/>
  </w:style>
  <w:style w:type="paragraph" w:customStyle="1" w:styleId="B23096D34DE04CDC9E0D499CA08CDF23">
    <w:name w:val="B23096D34DE04CDC9E0D499CA08CDF23"/>
    <w:rsid w:val="00474B7D"/>
  </w:style>
  <w:style w:type="paragraph" w:customStyle="1" w:styleId="ADA422920DF6487B87A6039D03556D63">
    <w:name w:val="ADA422920DF6487B87A6039D03556D63"/>
    <w:rsid w:val="00474B7D"/>
  </w:style>
  <w:style w:type="paragraph" w:customStyle="1" w:styleId="4B23A28D534241D9B85DA1B20CA94CBC">
    <w:name w:val="4B23A28D534241D9B85DA1B20CA94CBC"/>
    <w:rsid w:val="00474B7D"/>
  </w:style>
  <w:style w:type="paragraph" w:customStyle="1" w:styleId="93493FC7B8B2414FAF3F7514B13F0A6E">
    <w:name w:val="93493FC7B8B2414FAF3F7514B13F0A6E"/>
    <w:rsid w:val="00474B7D"/>
  </w:style>
  <w:style w:type="paragraph" w:customStyle="1" w:styleId="874A327C82E64A9098F6507E94251CF0">
    <w:name w:val="874A327C82E64A9098F6507E94251CF0"/>
    <w:rsid w:val="00474B7D"/>
  </w:style>
  <w:style w:type="paragraph" w:customStyle="1" w:styleId="485A1AF4E3464DB5BF7050002451A4A6">
    <w:name w:val="485A1AF4E3464DB5BF7050002451A4A6"/>
    <w:rsid w:val="00474B7D"/>
  </w:style>
  <w:style w:type="paragraph" w:customStyle="1" w:styleId="B6EFD2AB05614897BA0B8319A276475F">
    <w:name w:val="B6EFD2AB05614897BA0B8319A276475F"/>
    <w:rsid w:val="00474B7D"/>
  </w:style>
  <w:style w:type="paragraph" w:customStyle="1" w:styleId="3309549BBEC44D26BE7F029881DAAF29">
    <w:name w:val="3309549BBEC44D26BE7F029881DAAF29"/>
    <w:rsid w:val="00474B7D"/>
  </w:style>
  <w:style w:type="paragraph" w:customStyle="1" w:styleId="D22D5B50FCBF411AB9486FD486DE4BEB">
    <w:name w:val="D22D5B50FCBF411AB9486FD486DE4BEB"/>
    <w:rsid w:val="00474B7D"/>
  </w:style>
  <w:style w:type="paragraph" w:customStyle="1" w:styleId="031A17B1190349348716DF39ED5BD14313">
    <w:name w:val="031A17B1190349348716DF39ED5BD143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59B46F0228C34CF18A80B8EA462092E414">
    <w:name w:val="59B46F0228C34CF18A80B8EA462092E4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AA7D7746538C4FDCB53E2734415E5B9D13">
    <w:name w:val="AA7D7746538C4FDCB53E2734415E5B9D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F1810A800A71403EBD5268E4057FCD4D13">
    <w:name w:val="F1810A800A71403EBD5268E4057FCD4D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C9BD6B1055B54B29970ACB38863A1E9E13">
    <w:name w:val="C9BD6B1055B54B29970ACB38863A1E9E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18D6ED0AC8A4AD081C073417108B4B712">
    <w:name w:val="B18D6ED0AC8A4AD081C073417108B4B7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AB39BC237C3D4869B491BA272AFCBE8312">
    <w:name w:val="AB39BC237C3D4869B491BA272AFCBE83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F965CA2E560145468420881B11271EDE11">
    <w:name w:val="F965CA2E560145468420881B11271EDE1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C2E646D45C65461D9734EE8DC4F37FBC11">
    <w:name w:val="C2E646D45C65461D9734EE8DC4F37FBC1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9D120452FBF041598D55596CA120590E11">
    <w:name w:val="9D120452FBF041598D55596CA120590E1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35683E87721F4CF1B91AC3D40D3109EC11">
    <w:name w:val="35683E87721F4CF1B91AC3D40D3109EC1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D9E5AD085CFA4C3CAD59EFCEA0F270B311">
    <w:name w:val="D9E5AD085CFA4C3CAD59EFCEA0F270B31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848C569537174580A091F18CF12D8E0911">
    <w:name w:val="848C569537174580A091F18CF12D8E091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6EFD2AB05614897BA0B8319A276475F1">
    <w:name w:val="B6EFD2AB05614897BA0B8319A276475F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4600C4D6E55F49C5B0227D2B74826A331">
    <w:name w:val="4600C4D6E55F49C5B0227D2B74826A331"/>
    <w:rsid w:val="00FA09AC"/>
    <w:pPr>
      <w:spacing w:after="180" w:line="288" w:lineRule="auto"/>
      <w:ind w:left="720"/>
      <w:contextualSpacing/>
    </w:pPr>
    <w:rPr>
      <w:rFonts w:ascii="Calibri" w:eastAsia="MS Mincho" w:hAnsi="Calibri"/>
      <w:sz w:val="18"/>
      <w:szCs w:val="18"/>
      <w:lang w:val="en-US" w:eastAsia="ja-JP"/>
    </w:rPr>
  </w:style>
  <w:style w:type="paragraph" w:customStyle="1" w:styleId="85113B782AA64523BE63E60FC1EC7FBB1">
    <w:name w:val="85113B782AA64523BE63E60FC1EC7FBB1"/>
    <w:rsid w:val="00FA09AC"/>
    <w:pPr>
      <w:spacing w:after="180" w:line="288" w:lineRule="auto"/>
      <w:ind w:left="720"/>
      <w:contextualSpacing/>
    </w:pPr>
    <w:rPr>
      <w:rFonts w:ascii="Calibri" w:eastAsia="MS Mincho" w:hAnsi="Calibri"/>
      <w:sz w:val="18"/>
      <w:szCs w:val="18"/>
      <w:lang w:val="en-US" w:eastAsia="ja-JP"/>
    </w:rPr>
  </w:style>
  <w:style w:type="paragraph" w:customStyle="1" w:styleId="68F7E511087C42698736D647972F3BC91">
    <w:name w:val="68F7E511087C42698736D647972F3BC91"/>
    <w:rsid w:val="00FA09AC"/>
    <w:pPr>
      <w:spacing w:after="180" w:line="288" w:lineRule="auto"/>
      <w:ind w:left="720"/>
      <w:contextualSpacing/>
    </w:pPr>
    <w:rPr>
      <w:rFonts w:ascii="Calibri" w:eastAsia="MS Mincho" w:hAnsi="Calibri"/>
      <w:sz w:val="18"/>
      <w:szCs w:val="18"/>
      <w:lang w:val="en-US" w:eastAsia="ja-JP"/>
    </w:rPr>
  </w:style>
  <w:style w:type="paragraph" w:customStyle="1" w:styleId="DE6E32BE5D8D4E79A15BCCD57916A6C41">
    <w:name w:val="DE6E32BE5D8D4E79A15BCCD57916A6C41"/>
    <w:rsid w:val="00FA09AC"/>
    <w:pPr>
      <w:spacing w:after="180" w:line="288" w:lineRule="auto"/>
      <w:ind w:left="720"/>
      <w:contextualSpacing/>
    </w:pPr>
    <w:rPr>
      <w:rFonts w:ascii="Calibri" w:eastAsia="MS Mincho" w:hAnsi="Calibri"/>
      <w:sz w:val="18"/>
      <w:szCs w:val="18"/>
      <w:lang w:val="en-US" w:eastAsia="ja-JP"/>
    </w:rPr>
  </w:style>
  <w:style w:type="paragraph" w:customStyle="1" w:styleId="8F899EDFB77249318114093D7C28E59B1">
    <w:name w:val="8F899EDFB77249318114093D7C28E59B1"/>
    <w:rsid w:val="00FA09AC"/>
    <w:pPr>
      <w:spacing w:after="180" w:line="288" w:lineRule="auto"/>
      <w:ind w:left="720"/>
      <w:contextualSpacing/>
    </w:pPr>
    <w:rPr>
      <w:rFonts w:ascii="Calibri" w:eastAsia="MS Mincho" w:hAnsi="Calibri"/>
      <w:sz w:val="18"/>
      <w:szCs w:val="18"/>
      <w:lang w:val="en-US" w:eastAsia="ja-JP"/>
    </w:rPr>
  </w:style>
  <w:style w:type="paragraph" w:customStyle="1" w:styleId="09A9346AEC4940F4990E952C182E6A4F1">
    <w:name w:val="09A9346AEC4940F4990E952C182E6A4F1"/>
    <w:rsid w:val="00FA09AC"/>
    <w:pPr>
      <w:spacing w:after="180" w:line="288" w:lineRule="auto"/>
      <w:ind w:left="720"/>
      <w:contextualSpacing/>
    </w:pPr>
    <w:rPr>
      <w:rFonts w:ascii="Calibri" w:eastAsia="MS Mincho" w:hAnsi="Calibri"/>
      <w:sz w:val="18"/>
      <w:szCs w:val="18"/>
      <w:lang w:val="en-US" w:eastAsia="ja-JP"/>
    </w:rPr>
  </w:style>
  <w:style w:type="paragraph" w:customStyle="1" w:styleId="4163E95F41804E2AA20DC56886D0CF991">
    <w:name w:val="4163E95F41804E2AA20DC56886D0CF991"/>
    <w:rsid w:val="00FA09AC"/>
    <w:pPr>
      <w:spacing w:after="180" w:line="288" w:lineRule="auto"/>
      <w:ind w:left="720"/>
      <w:contextualSpacing/>
    </w:pPr>
    <w:rPr>
      <w:rFonts w:ascii="Calibri" w:eastAsia="MS Mincho" w:hAnsi="Calibri"/>
      <w:sz w:val="18"/>
      <w:szCs w:val="18"/>
      <w:lang w:val="en-US" w:eastAsia="ja-JP"/>
    </w:rPr>
  </w:style>
  <w:style w:type="paragraph" w:customStyle="1" w:styleId="52F7E2C9C50149249EDF560BCAA5C5141">
    <w:name w:val="52F7E2C9C50149249EDF560BCAA5C5141"/>
    <w:rsid w:val="00FA09AC"/>
    <w:pPr>
      <w:spacing w:after="180" w:line="288" w:lineRule="auto"/>
      <w:ind w:left="720"/>
      <w:contextualSpacing/>
    </w:pPr>
    <w:rPr>
      <w:rFonts w:ascii="Calibri" w:eastAsia="MS Mincho" w:hAnsi="Calibri"/>
      <w:sz w:val="18"/>
      <w:szCs w:val="18"/>
      <w:lang w:val="en-US" w:eastAsia="ja-JP"/>
    </w:rPr>
  </w:style>
  <w:style w:type="paragraph" w:customStyle="1" w:styleId="ED58F5A71F6E41B0B8FE78A3DADFFF551">
    <w:name w:val="ED58F5A71F6E41B0B8FE78A3DADFFF551"/>
    <w:rsid w:val="00FA09AC"/>
    <w:pPr>
      <w:spacing w:after="180" w:line="288" w:lineRule="auto"/>
      <w:ind w:left="720"/>
      <w:contextualSpacing/>
    </w:pPr>
    <w:rPr>
      <w:rFonts w:ascii="Calibri" w:eastAsia="MS Mincho" w:hAnsi="Calibri"/>
      <w:sz w:val="18"/>
      <w:szCs w:val="18"/>
      <w:lang w:val="en-US" w:eastAsia="ja-JP"/>
    </w:rPr>
  </w:style>
  <w:style w:type="paragraph" w:customStyle="1" w:styleId="90326787C7B14B39960098391AF4FE641">
    <w:name w:val="90326787C7B14B39960098391AF4FE641"/>
    <w:rsid w:val="00FA09AC"/>
    <w:pPr>
      <w:spacing w:after="180" w:line="288" w:lineRule="auto"/>
      <w:ind w:left="720"/>
      <w:contextualSpacing/>
    </w:pPr>
    <w:rPr>
      <w:rFonts w:ascii="Calibri" w:eastAsia="MS Mincho" w:hAnsi="Calibri"/>
      <w:sz w:val="18"/>
      <w:szCs w:val="18"/>
      <w:lang w:val="en-US" w:eastAsia="ja-JP"/>
    </w:rPr>
  </w:style>
  <w:style w:type="paragraph" w:customStyle="1" w:styleId="C8B711F4214D46409C982D4B4B157B3B1">
    <w:name w:val="C8B711F4214D46409C982D4B4B157B3B1"/>
    <w:rsid w:val="00FA09AC"/>
    <w:pPr>
      <w:spacing w:after="180" w:line="288" w:lineRule="auto"/>
      <w:ind w:left="720"/>
      <w:contextualSpacing/>
    </w:pPr>
    <w:rPr>
      <w:rFonts w:ascii="Calibri" w:eastAsia="MS Mincho" w:hAnsi="Calibri"/>
      <w:sz w:val="18"/>
      <w:szCs w:val="18"/>
      <w:lang w:val="en-US" w:eastAsia="ja-JP"/>
    </w:rPr>
  </w:style>
  <w:style w:type="paragraph" w:customStyle="1" w:styleId="C1F9F5FDFF0448149E53DB48EF3171AA1">
    <w:name w:val="C1F9F5FDFF0448149E53DB48EF3171AA1"/>
    <w:rsid w:val="00FA09AC"/>
    <w:pPr>
      <w:spacing w:after="180" w:line="288" w:lineRule="auto"/>
      <w:ind w:left="720"/>
      <w:contextualSpacing/>
    </w:pPr>
    <w:rPr>
      <w:rFonts w:ascii="Calibri" w:eastAsia="MS Mincho" w:hAnsi="Calibri"/>
      <w:sz w:val="18"/>
      <w:szCs w:val="18"/>
      <w:lang w:val="en-US" w:eastAsia="ja-JP"/>
    </w:rPr>
  </w:style>
  <w:style w:type="paragraph" w:customStyle="1" w:styleId="ABD61ECB76C44AB0B2DB6F3FB52F64E91">
    <w:name w:val="ABD61ECB76C44AB0B2DB6F3FB52F64E91"/>
    <w:rsid w:val="00FA09AC"/>
    <w:pPr>
      <w:spacing w:after="180" w:line="288" w:lineRule="auto"/>
      <w:ind w:left="720"/>
      <w:contextualSpacing/>
    </w:pPr>
    <w:rPr>
      <w:rFonts w:ascii="Calibri" w:eastAsia="MS Mincho" w:hAnsi="Calibri"/>
      <w:sz w:val="18"/>
      <w:szCs w:val="18"/>
      <w:lang w:val="en-US" w:eastAsia="ja-JP"/>
    </w:rPr>
  </w:style>
  <w:style w:type="paragraph" w:customStyle="1" w:styleId="8C30B0D46E514C60813C24CC278D7E441">
    <w:name w:val="8C30B0D46E514C60813C24CC278D7E441"/>
    <w:rsid w:val="00FA09AC"/>
    <w:pPr>
      <w:spacing w:after="180" w:line="288" w:lineRule="auto"/>
      <w:ind w:left="720"/>
      <w:contextualSpacing/>
    </w:pPr>
    <w:rPr>
      <w:rFonts w:ascii="Calibri" w:eastAsia="MS Mincho" w:hAnsi="Calibri"/>
      <w:sz w:val="18"/>
      <w:szCs w:val="18"/>
      <w:lang w:val="en-US" w:eastAsia="ja-JP"/>
    </w:rPr>
  </w:style>
  <w:style w:type="paragraph" w:customStyle="1" w:styleId="ADCE7C13B6EA43C396CFC3606421B1A71">
    <w:name w:val="ADCE7C13B6EA43C396CFC3606421B1A71"/>
    <w:rsid w:val="00FA09AC"/>
    <w:pPr>
      <w:spacing w:after="180" w:line="288" w:lineRule="auto"/>
      <w:ind w:left="720"/>
      <w:contextualSpacing/>
    </w:pPr>
    <w:rPr>
      <w:rFonts w:ascii="Calibri" w:eastAsia="MS Mincho" w:hAnsi="Calibri"/>
      <w:sz w:val="18"/>
      <w:szCs w:val="18"/>
      <w:lang w:val="en-US" w:eastAsia="ja-JP"/>
    </w:rPr>
  </w:style>
  <w:style w:type="paragraph" w:customStyle="1" w:styleId="892FE52564394D15889BB421567484A91">
    <w:name w:val="892FE52564394D15889BB421567484A91"/>
    <w:rsid w:val="00FA09AC"/>
    <w:pPr>
      <w:spacing w:after="180" w:line="288" w:lineRule="auto"/>
      <w:ind w:left="720"/>
      <w:contextualSpacing/>
    </w:pPr>
    <w:rPr>
      <w:rFonts w:ascii="Calibri" w:eastAsia="MS Mincho" w:hAnsi="Calibri"/>
      <w:sz w:val="18"/>
      <w:szCs w:val="18"/>
      <w:lang w:val="en-US" w:eastAsia="ja-JP"/>
    </w:rPr>
  </w:style>
  <w:style w:type="paragraph" w:customStyle="1" w:styleId="EBAAE7CD27DD43A3B23757849CC6E0BB1">
    <w:name w:val="EBAAE7CD27DD43A3B23757849CC6E0BB1"/>
    <w:rsid w:val="00FA09AC"/>
    <w:pPr>
      <w:spacing w:after="180" w:line="288" w:lineRule="auto"/>
      <w:ind w:left="720"/>
      <w:contextualSpacing/>
    </w:pPr>
    <w:rPr>
      <w:rFonts w:ascii="Calibri" w:eastAsia="MS Mincho" w:hAnsi="Calibri"/>
      <w:sz w:val="18"/>
      <w:szCs w:val="18"/>
      <w:lang w:val="en-US" w:eastAsia="ja-JP"/>
    </w:rPr>
  </w:style>
  <w:style w:type="paragraph" w:customStyle="1" w:styleId="4521315046C14A0797D8D3E752AFB7981">
    <w:name w:val="4521315046C14A0797D8D3E752AFB7981"/>
    <w:rsid w:val="00FA09AC"/>
    <w:pPr>
      <w:spacing w:after="180" w:line="288" w:lineRule="auto"/>
      <w:ind w:left="720"/>
      <w:contextualSpacing/>
    </w:pPr>
    <w:rPr>
      <w:rFonts w:ascii="Calibri" w:eastAsia="MS Mincho" w:hAnsi="Calibri"/>
      <w:sz w:val="18"/>
      <w:szCs w:val="18"/>
      <w:lang w:val="en-US" w:eastAsia="ja-JP"/>
    </w:rPr>
  </w:style>
  <w:style w:type="paragraph" w:customStyle="1" w:styleId="43BAA08F4FF744479E11477618F3BDF11">
    <w:name w:val="43BAA08F4FF744479E11477618F3BDF11"/>
    <w:rsid w:val="00FA09AC"/>
    <w:pPr>
      <w:spacing w:after="180" w:line="288" w:lineRule="auto"/>
      <w:ind w:left="720"/>
      <w:contextualSpacing/>
    </w:pPr>
    <w:rPr>
      <w:rFonts w:ascii="Calibri" w:eastAsia="MS Mincho" w:hAnsi="Calibri"/>
      <w:sz w:val="18"/>
      <w:szCs w:val="18"/>
      <w:lang w:val="en-US" w:eastAsia="ja-JP"/>
    </w:rPr>
  </w:style>
  <w:style w:type="paragraph" w:customStyle="1" w:styleId="B23096D34DE04CDC9E0D499CA08CDF231">
    <w:name w:val="B23096D34DE04CDC9E0D499CA08CDF231"/>
    <w:rsid w:val="00FA09AC"/>
    <w:pPr>
      <w:spacing w:after="180" w:line="288" w:lineRule="auto"/>
      <w:ind w:left="720"/>
      <w:contextualSpacing/>
    </w:pPr>
    <w:rPr>
      <w:rFonts w:ascii="Calibri" w:eastAsia="MS Mincho" w:hAnsi="Calibri"/>
      <w:sz w:val="18"/>
      <w:szCs w:val="18"/>
      <w:lang w:val="en-US" w:eastAsia="ja-JP"/>
    </w:rPr>
  </w:style>
  <w:style w:type="paragraph" w:customStyle="1" w:styleId="ADA422920DF6487B87A6039D03556D631">
    <w:name w:val="ADA422920DF6487B87A6039D03556D631"/>
    <w:rsid w:val="00FA09AC"/>
    <w:pPr>
      <w:spacing w:after="180" w:line="288" w:lineRule="auto"/>
      <w:ind w:left="720"/>
      <w:contextualSpacing/>
    </w:pPr>
    <w:rPr>
      <w:rFonts w:ascii="Calibri" w:eastAsia="MS Mincho" w:hAnsi="Calibri"/>
      <w:sz w:val="18"/>
      <w:szCs w:val="18"/>
      <w:lang w:val="en-US" w:eastAsia="ja-JP"/>
    </w:rPr>
  </w:style>
  <w:style w:type="paragraph" w:customStyle="1" w:styleId="4B23A28D534241D9B85DA1B20CA94CBC1">
    <w:name w:val="4B23A28D534241D9B85DA1B20CA94CBC1"/>
    <w:rsid w:val="00FA09AC"/>
    <w:pPr>
      <w:spacing w:after="180" w:line="288" w:lineRule="auto"/>
      <w:ind w:left="720"/>
      <w:contextualSpacing/>
    </w:pPr>
    <w:rPr>
      <w:rFonts w:ascii="Calibri" w:eastAsia="MS Mincho" w:hAnsi="Calibri"/>
      <w:sz w:val="18"/>
      <w:szCs w:val="18"/>
      <w:lang w:val="en-US" w:eastAsia="ja-JP"/>
    </w:rPr>
  </w:style>
  <w:style w:type="paragraph" w:customStyle="1" w:styleId="93493FC7B8B2414FAF3F7514B13F0A6E1">
    <w:name w:val="93493FC7B8B2414FAF3F7514B13F0A6E1"/>
    <w:rsid w:val="00FA09AC"/>
    <w:pPr>
      <w:spacing w:after="180" w:line="288" w:lineRule="auto"/>
      <w:ind w:left="720"/>
      <w:contextualSpacing/>
    </w:pPr>
    <w:rPr>
      <w:rFonts w:ascii="Calibri" w:eastAsia="MS Mincho" w:hAnsi="Calibri"/>
      <w:sz w:val="18"/>
      <w:szCs w:val="18"/>
      <w:lang w:val="en-US" w:eastAsia="ja-JP"/>
    </w:rPr>
  </w:style>
  <w:style w:type="paragraph" w:customStyle="1" w:styleId="874A327C82E64A9098F6507E94251CF01">
    <w:name w:val="874A327C82E64A9098F6507E94251CF01"/>
    <w:rsid w:val="00FA09AC"/>
    <w:pPr>
      <w:spacing w:after="180" w:line="288" w:lineRule="auto"/>
      <w:ind w:left="720"/>
      <w:contextualSpacing/>
    </w:pPr>
    <w:rPr>
      <w:rFonts w:ascii="Calibri" w:eastAsia="MS Mincho" w:hAnsi="Calibri"/>
      <w:sz w:val="18"/>
      <w:szCs w:val="18"/>
      <w:lang w:val="en-US" w:eastAsia="ja-JP"/>
    </w:rPr>
  </w:style>
  <w:style w:type="paragraph" w:customStyle="1" w:styleId="8F70D94949EB4830A09BBC1FF7DBCD1B13">
    <w:name w:val="8F70D94949EB4830A09BBC1FF7DBCD1B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D22D5B50FCBF411AB9486FD486DE4BEB1">
    <w:name w:val="D22D5B50FCBF411AB9486FD486DE4BEB1"/>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13ED1019FB03440E950FE199D22BC19313">
    <w:name w:val="13ED1019FB03440E950FE199D22BC193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4CE36C63946D47C7BAE030284DBC34B613">
    <w:name w:val="4CE36C63946D47C7BAE030284DBC34B6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B9A14EFBDC74B819EDE802F72B8CC109">
    <w:name w:val="BB9A14EFBDC74B819EDE802F72B8CC109"/>
    <w:rsid w:val="00FA09AC"/>
    <w:pPr>
      <w:keepNext/>
      <w:keepLines/>
      <w:tabs>
        <w:tab w:val="num" w:pos="360"/>
      </w:tabs>
      <w:spacing w:before="360" w:after="120" w:line="240" w:lineRule="auto"/>
      <w:ind w:left="360" w:hanging="360"/>
      <w:outlineLvl w:val="1"/>
    </w:pPr>
    <w:rPr>
      <w:rFonts w:ascii="Calibri" w:eastAsia="MS Mincho" w:hAnsi="Calibri" w:cs="Calibri"/>
      <w:b/>
      <w:bCs/>
      <w:sz w:val="24"/>
      <w:szCs w:val="18"/>
      <w:lang w:eastAsia="ja-JP"/>
    </w:rPr>
  </w:style>
  <w:style w:type="paragraph" w:customStyle="1" w:styleId="E7077104BD504253AE908EAF2CB7A1BA10">
    <w:name w:val="E7077104BD504253AE908EAF2CB7A1BA10"/>
    <w:rsid w:val="00FA09AC"/>
    <w:pPr>
      <w:spacing w:after="180" w:line="288" w:lineRule="auto"/>
      <w:ind w:left="720"/>
      <w:contextualSpacing/>
    </w:pPr>
    <w:rPr>
      <w:rFonts w:ascii="Calibri" w:eastAsia="MS Mincho" w:hAnsi="Calibri"/>
      <w:sz w:val="18"/>
      <w:szCs w:val="18"/>
      <w:lang w:val="en-US" w:eastAsia="ja-JP"/>
    </w:rPr>
  </w:style>
  <w:style w:type="paragraph" w:customStyle="1" w:styleId="DFA9A649C29149038E67C90FBF2CB7E713">
    <w:name w:val="DFA9A649C29149038E67C90FBF2CB7E7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45AF9C8FA6E4AC68CBE0E850523F3CE13">
    <w:name w:val="B45AF9C8FA6E4AC68CBE0E850523F3CE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7DF6640798554CC4A5ABEC254F5D3508">
    <w:name w:val="7DF6640798554CC4A5ABEC254F5D3508"/>
    <w:rsid w:val="00FA09AC"/>
    <w:pPr>
      <w:spacing w:after="180" w:line="288" w:lineRule="auto"/>
    </w:pPr>
    <w:rPr>
      <w:rFonts w:ascii="Calibri" w:eastAsia="MS Mincho" w:hAnsi="Calibri"/>
      <w:sz w:val="18"/>
      <w:szCs w:val="18"/>
      <w:lang w:val="en-US" w:eastAsia="ja-JP"/>
    </w:rPr>
  </w:style>
  <w:style w:type="paragraph" w:customStyle="1" w:styleId="BD08F146A8F64D53818CA37317844577">
    <w:name w:val="BD08F146A8F64D53818CA37317844577"/>
    <w:rsid w:val="00FA09AC"/>
    <w:pPr>
      <w:spacing w:after="180" w:line="288" w:lineRule="auto"/>
    </w:pPr>
    <w:rPr>
      <w:rFonts w:ascii="Calibri" w:eastAsia="MS Mincho" w:hAnsi="Calibri"/>
      <w:sz w:val="18"/>
      <w:szCs w:val="18"/>
      <w:lang w:val="en-US" w:eastAsia="ja-JP"/>
    </w:rPr>
  </w:style>
  <w:style w:type="paragraph" w:customStyle="1" w:styleId="031A17B1190349348716DF39ED5BD14314">
    <w:name w:val="031A17B1190349348716DF39ED5BD143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59B46F0228C34CF18A80B8EA462092E415">
    <w:name w:val="59B46F0228C34CF18A80B8EA462092E415"/>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AA7D7746538C4FDCB53E2734415E5B9D14">
    <w:name w:val="AA7D7746538C4FDCB53E2734415E5B9D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F1810A800A71403EBD5268E4057FCD4D14">
    <w:name w:val="F1810A800A71403EBD5268E4057FCD4D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C9BD6B1055B54B29970ACB38863A1E9E14">
    <w:name w:val="C9BD6B1055B54B29970ACB38863A1E9E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18D6ED0AC8A4AD081C073417108B4B713">
    <w:name w:val="B18D6ED0AC8A4AD081C073417108B4B7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AB39BC237C3D4869B491BA272AFCBE8313">
    <w:name w:val="AB39BC237C3D4869B491BA272AFCBE8313"/>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F965CA2E560145468420881B11271EDE12">
    <w:name w:val="F965CA2E560145468420881B11271EDE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C2E646D45C65461D9734EE8DC4F37FBC12">
    <w:name w:val="C2E646D45C65461D9734EE8DC4F37FBC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9D120452FBF041598D55596CA120590E12">
    <w:name w:val="9D120452FBF041598D55596CA120590E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35683E87721F4CF1B91AC3D40D3109EC12">
    <w:name w:val="35683E87721F4CF1B91AC3D40D3109EC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D9E5AD085CFA4C3CAD59EFCEA0F270B312">
    <w:name w:val="D9E5AD085CFA4C3CAD59EFCEA0F270B3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848C569537174580A091F18CF12D8E0912">
    <w:name w:val="848C569537174580A091F18CF12D8E091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6EFD2AB05614897BA0B8319A276475F2">
    <w:name w:val="B6EFD2AB05614897BA0B8319A276475F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4600C4D6E55F49C5B0227D2B74826A332">
    <w:name w:val="4600C4D6E55F49C5B0227D2B74826A332"/>
    <w:rsid w:val="00FA09AC"/>
    <w:pPr>
      <w:spacing w:after="180" w:line="288" w:lineRule="auto"/>
      <w:ind w:left="720"/>
      <w:contextualSpacing/>
    </w:pPr>
    <w:rPr>
      <w:rFonts w:ascii="Calibri" w:eastAsia="MS Mincho" w:hAnsi="Calibri"/>
      <w:sz w:val="18"/>
      <w:szCs w:val="18"/>
      <w:lang w:val="en-US" w:eastAsia="ja-JP"/>
    </w:rPr>
  </w:style>
  <w:style w:type="paragraph" w:customStyle="1" w:styleId="85113B782AA64523BE63E60FC1EC7FBB2">
    <w:name w:val="85113B782AA64523BE63E60FC1EC7FBB2"/>
    <w:rsid w:val="00FA09AC"/>
    <w:pPr>
      <w:spacing w:after="180" w:line="288" w:lineRule="auto"/>
      <w:ind w:left="720"/>
      <w:contextualSpacing/>
    </w:pPr>
    <w:rPr>
      <w:rFonts w:ascii="Calibri" w:eastAsia="MS Mincho" w:hAnsi="Calibri"/>
      <w:sz w:val="18"/>
      <w:szCs w:val="18"/>
      <w:lang w:val="en-US" w:eastAsia="ja-JP"/>
    </w:rPr>
  </w:style>
  <w:style w:type="paragraph" w:customStyle="1" w:styleId="68F7E511087C42698736D647972F3BC92">
    <w:name w:val="68F7E511087C42698736D647972F3BC92"/>
    <w:rsid w:val="00FA09AC"/>
    <w:pPr>
      <w:spacing w:after="180" w:line="288" w:lineRule="auto"/>
      <w:ind w:left="720"/>
      <w:contextualSpacing/>
    </w:pPr>
    <w:rPr>
      <w:rFonts w:ascii="Calibri" w:eastAsia="MS Mincho" w:hAnsi="Calibri"/>
      <w:sz w:val="18"/>
      <w:szCs w:val="18"/>
      <w:lang w:val="en-US" w:eastAsia="ja-JP"/>
    </w:rPr>
  </w:style>
  <w:style w:type="paragraph" w:customStyle="1" w:styleId="DE6E32BE5D8D4E79A15BCCD57916A6C42">
    <w:name w:val="DE6E32BE5D8D4E79A15BCCD57916A6C42"/>
    <w:rsid w:val="00FA09AC"/>
    <w:pPr>
      <w:spacing w:after="180" w:line="288" w:lineRule="auto"/>
      <w:ind w:left="720"/>
      <w:contextualSpacing/>
    </w:pPr>
    <w:rPr>
      <w:rFonts w:ascii="Calibri" w:eastAsia="MS Mincho" w:hAnsi="Calibri"/>
      <w:sz w:val="18"/>
      <w:szCs w:val="18"/>
      <w:lang w:val="en-US" w:eastAsia="ja-JP"/>
    </w:rPr>
  </w:style>
  <w:style w:type="paragraph" w:customStyle="1" w:styleId="8F899EDFB77249318114093D7C28E59B2">
    <w:name w:val="8F899EDFB77249318114093D7C28E59B2"/>
    <w:rsid w:val="00FA09AC"/>
    <w:pPr>
      <w:spacing w:after="180" w:line="288" w:lineRule="auto"/>
      <w:ind w:left="720"/>
      <w:contextualSpacing/>
    </w:pPr>
    <w:rPr>
      <w:rFonts w:ascii="Calibri" w:eastAsia="MS Mincho" w:hAnsi="Calibri"/>
      <w:sz w:val="18"/>
      <w:szCs w:val="18"/>
      <w:lang w:val="en-US" w:eastAsia="ja-JP"/>
    </w:rPr>
  </w:style>
  <w:style w:type="paragraph" w:customStyle="1" w:styleId="09A9346AEC4940F4990E952C182E6A4F2">
    <w:name w:val="09A9346AEC4940F4990E952C182E6A4F2"/>
    <w:rsid w:val="00FA09AC"/>
    <w:pPr>
      <w:spacing w:after="180" w:line="288" w:lineRule="auto"/>
      <w:ind w:left="720"/>
      <w:contextualSpacing/>
    </w:pPr>
    <w:rPr>
      <w:rFonts w:ascii="Calibri" w:eastAsia="MS Mincho" w:hAnsi="Calibri"/>
      <w:sz w:val="18"/>
      <w:szCs w:val="18"/>
      <w:lang w:val="en-US" w:eastAsia="ja-JP"/>
    </w:rPr>
  </w:style>
  <w:style w:type="paragraph" w:customStyle="1" w:styleId="4163E95F41804E2AA20DC56886D0CF992">
    <w:name w:val="4163E95F41804E2AA20DC56886D0CF992"/>
    <w:rsid w:val="00FA09AC"/>
    <w:pPr>
      <w:spacing w:after="180" w:line="288" w:lineRule="auto"/>
      <w:ind w:left="720"/>
      <w:contextualSpacing/>
    </w:pPr>
    <w:rPr>
      <w:rFonts w:ascii="Calibri" w:eastAsia="MS Mincho" w:hAnsi="Calibri"/>
      <w:sz w:val="18"/>
      <w:szCs w:val="18"/>
      <w:lang w:val="en-US" w:eastAsia="ja-JP"/>
    </w:rPr>
  </w:style>
  <w:style w:type="paragraph" w:customStyle="1" w:styleId="52F7E2C9C50149249EDF560BCAA5C5142">
    <w:name w:val="52F7E2C9C50149249EDF560BCAA5C5142"/>
    <w:rsid w:val="00FA09AC"/>
    <w:pPr>
      <w:spacing w:after="180" w:line="288" w:lineRule="auto"/>
      <w:ind w:left="720"/>
      <w:contextualSpacing/>
    </w:pPr>
    <w:rPr>
      <w:rFonts w:ascii="Calibri" w:eastAsia="MS Mincho" w:hAnsi="Calibri"/>
      <w:sz w:val="18"/>
      <w:szCs w:val="18"/>
      <w:lang w:val="en-US" w:eastAsia="ja-JP"/>
    </w:rPr>
  </w:style>
  <w:style w:type="paragraph" w:customStyle="1" w:styleId="ED58F5A71F6E41B0B8FE78A3DADFFF552">
    <w:name w:val="ED58F5A71F6E41B0B8FE78A3DADFFF552"/>
    <w:rsid w:val="00FA09AC"/>
    <w:pPr>
      <w:spacing w:after="180" w:line="288" w:lineRule="auto"/>
      <w:ind w:left="720"/>
      <w:contextualSpacing/>
    </w:pPr>
    <w:rPr>
      <w:rFonts w:ascii="Calibri" w:eastAsia="MS Mincho" w:hAnsi="Calibri"/>
      <w:sz w:val="18"/>
      <w:szCs w:val="18"/>
      <w:lang w:val="en-US" w:eastAsia="ja-JP"/>
    </w:rPr>
  </w:style>
  <w:style w:type="paragraph" w:customStyle="1" w:styleId="90326787C7B14B39960098391AF4FE642">
    <w:name w:val="90326787C7B14B39960098391AF4FE642"/>
    <w:rsid w:val="00FA09AC"/>
    <w:pPr>
      <w:spacing w:after="180" w:line="288" w:lineRule="auto"/>
      <w:ind w:left="720"/>
      <w:contextualSpacing/>
    </w:pPr>
    <w:rPr>
      <w:rFonts w:ascii="Calibri" w:eastAsia="MS Mincho" w:hAnsi="Calibri"/>
      <w:sz w:val="18"/>
      <w:szCs w:val="18"/>
      <w:lang w:val="en-US" w:eastAsia="ja-JP"/>
    </w:rPr>
  </w:style>
  <w:style w:type="paragraph" w:customStyle="1" w:styleId="C8B711F4214D46409C982D4B4B157B3B2">
    <w:name w:val="C8B711F4214D46409C982D4B4B157B3B2"/>
    <w:rsid w:val="00FA09AC"/>
    <w:pPr>
      <w:spacing w:after="180" w:line="288" w:lineRule="auto"/>
      <w:ind w:left="720"/>
      <w:contextualSpacing/>
    </w:pPr>
    <w:rPr>
      <w:rFonts w:ascii="Calibri" w:eastAsia="MS Mincho" w:hAnsi="Calibri"/>
      <w:sz w:val="18"/>
      <w:szCs w:val="18"/>
      <w:lang w:val="en-US" w:eastAsia="ja-JP"/>
    </w:rPr>
  </w:style>
  <w:style w:type="paragraph" w:customStyle="1" w:styleId="C1F9F5FDFF0448149E53DB48EF3171AA2">
    <w:name w:val="C1F9F5FDFF0448149E53DB48EF3171AA2"/>
    <w:rsid w:val="00FA09AC"/>
    <w:pPr>
      <w:spacing w:after="180" w:line="288" w:lineRule="auto"/>
      <w:ind w:left="720"/>
      <w:contextualSpacing/>
    </w:pPr>
    <w:rPr>
      <w:rFonts w:ascii="Calibri" w:eastAsia="MS Mincho" w:hAnsi="Calibri"/>
      <w:sz w:val="18"/>
      <w:szCs w:val="18"/>
      <w:lang w:val="en-US" w:eastAsia="ja-JP"/>
    </w:rPr>
  </w:style>
  <w:style w:type="paragraph" w:customStyle="1" w:styleId="ABD61ECB76C44AB0B2DB6F3FB52F64E92">
    <w:name w:val="ABD61ECB76C44AB0B2DB6F3FB52F64E92"/>
    <w:rsid w:val="00FA09AC"/>
    <w:pPr>
      <w:spacing w:after="180" w:line="288" w:lineRule="auto"/>
      <w:ind w:left="720"/>
      <w:contextualSpacing/>
    </w:pPr>
    <w:rPr>
      <w:rFonts w:ascii="Calibri" w:eastAsia="MS Mincho" w:hAnsi="Calibri"/>
      <w:sz w:val="18"/>
      <w:szCs w:val="18"/>
      <w:lang w:val="en-US" w:eastAsia="ja-JP"/>
    </w:rPr>
  </w:style>
  <w:style w:type="paragraph" w:customStyle="1" w:styleId="8C30B0D46E514C60813C24CC278D7E442">
    <w:name w:val="8C30B0D46E514C60813C24CC278D7E442"/>
    <w:rsid w:val="00FA09AC"/>
    <w:pPr>
      <w:spacing w:after="180" w:line="288" w:lineRule="auto"/>
      <w:ind w:left="720"/>
      <w:contextualSpacing/>
    </w:pPr>
    <w:rPr>
      <w:rFonts w:ascii="Calibri" w:eastAsia="MS Mincho" w:hAnsi="Calibri"/>
      <w:sz w:val="18"/>
      <w:szCs w:val="18"/>
      <w:lang w:val="en-US" w:eastAsia="ja-JP"/>
    </w:rPr>
  </w:style>
  <w:style w:type="paragraph" w:customStyle="1" w:styleId="ADCE7C13B6EA43C396CFC3606421B1A72">
    <w:name w:val="ADCE7C13B6EA43C396CFC3606421B1A72"/>
    <w:rsid w:val="00FA09AC"/>
    <w:pPr>
      <w:spacing w:after="180" w:line="288" w:lineRule="auto"/>
      <w:ind w:left="720"/>
      <w:contextualSpacing/>
    </w:pPr>
    <w:rPr>
      <w:rFonts w:ascii="Calibri" w:eastAsia="MS Mincho" w:hAnsi="Calibri"/>
      <w:sz w:val="18"/>
      <w:szCs w:val="18"/>
      <w:lang w:val="en-US" w:eastAsia="ja-JP"/>
    </w:rPr>
  </w:style>
  <w:style w:type="paragraph" w:customStyle="1" w:styleId="892FE52564394D15889BB421567484A92">
    <w:name w:val="892FE52564394D15889BB421567484A92"/>
    <w:rsid w:val="00FA09AC"/>
    <w:pPr>
      <w:spacing w:after="180" w:line="288" w:lineRule="auto"/>
      <w:ind w:left="720"/>
      <w:contextualSpacing/>
    </w:pPr>
    <w:rPr>
      <w:rFonts w:ascii="Calibri" w:eastAsia="MS Mincho" w:hAnsi="Calibri"/>
      <w:sz w:val="18"/>
      <w:szCs w:val="18"/>
      <w:lang w:val="en-US" w:eastAsia="ja-JP"/>
    </w:rPr>
  </w:style>
  <w:style w:type="paragraph" w:customStyle="1" w:styleId="EBAAE7CD27DD43A3B23757849CC6E0BB2">
    <w:name w:val="EBAAE7CD27DD43A3B23757849CC6E0BB2"/>
    <w:rsid w:val="00FA09AC"/>
    <w:pPr>
      <w:spacing w:after="180" w:line="288" w:lineRule="auto"/>
      <w:ind w:left="720"/>
      <w:contextualSpacing/>
    </w:pPr>
    <w:rPr>
      <w:rFonts w:ascii="Calibri" w:eastAsia="MS Mincho" w:hAnsi="Calibri"/>
      <w:sz w:val="18"/>
      <w:szCs w:val="18"/>
      <w:lang w:val="en-US" w:eastAsia="ja-JP"/>
    </w:rPr>
  </w:style>
  <w:style w:type="paragraph" w:customStyle="1" w:styleId="4521315046C14A0797D8D3E752AFB7982">
    <w:name w:val="4521315046C14A0797D8D3E752AFB7982"/>
    <w:rsid w:val="00FA09AC"/>
    <w:pPr>
      <w:spacing w:after="180" w:line="288" w:lineRule="auto"/>
      <w:ind w:left="720"/>
      <w:contextualSpacing/>
    </w:pPr>
    <w:rPr>
      <w:rFonts w:ascii="Calibri" w:eastAsia="MS Mincho" w:hAnsi="Calibri"/>
      <w:sz w:val="18"/>
      <w:szCs w:val="18"/>
      <w:lang w:val="en-US" w:eastAsia="ja-JP"/>
    </w:rPr>
  </w:style>
  <w:style w:type="paragraph" w:customStyle="1" w:styleId="43BAA08F4FF744479E11477618F3BDF12">
    <w:name w:val="43BAA08F4FF744479E11477618F3BDF12"/>
    <w:rsid w:val="00FA09AC"/>
    <w:pPr>
      <w:spacing w:after="180" w:line="288" w:lineRule="auto"/>
      <w:ind w:left="720"/>
      <w:contextualSpacing/>
    </w:pPr>
    <w:rPr>
      <w:rFonts w:ascii="Calibri" w:eastAsia="MS Mincho" w:hAnsi="Calibri"/>
      <w:sz w:val="18"/>
      <w:szCs w:val="18"/>
      <w:lang w:val="en-US" w:eastAsia="ja-JP"/>
    </w:rPr>
  </w:style>
  <w:style w:type="paragraph" w:customStyle="1" w:styleId="B23096D34DE04CDC9E0D499CA08CDF232">
    <w:name w:val="B23096D34DE04CDC9E0D499CA08CDF232"/>
    <w:rsid w:val="00FA09AC"/>
    <w:pPr>
      <w:spacing w:after="180" w:line="288" w:lineRule="auto"/>
      <w:ind w:left="720"/>
      <w:contextualSpacing/>
    </w:pPr>
    <w:rPr>
      <w:rFonts w:ascii="Calibri" w:eastAsia="MS Mincho" w:hAnsi="Calibri"/>
      <w:sz w:val="18"/>
      <w:szCs w:val="18"/>
      <w:lang w:val="en-US" w:eastAsia="ja-JP"/>
    </w:rPr>
  </w:style>
  <w:style w:type="paragraph" w:customStyle="1" w:styleId="ADA422920DF6487B87A6039D03556D632">
    <w:name w:val="ADA422920DF6487B87A6039D03556D632"/>
    <w:rsid w:val="00FA09AC"/>
    <w:pPr>
      <w:spacing w:after="180" w:line="288" w:lineRule="auto"/>
      <w:ind w:left="720"/>
      <w:contextualSpacing/>
    </w:pPr>
    <w:rPr>
      <w:rFonts w:ascii="Calibri" w:eastAsia="MS Mincho" w:hAnsi="Calibri"/>
      <w:sz w:val="18"/>
      <w:szCs w:val="18"/>
      <w:lang w:val="en-US" w:eastAsia="ja-JP"/>
    </w:rPr>
  </w:style>
  <w:style w:type="paragraph" w:customStyle="1" w:styleId="4B23A28D534241D9B85DA1B20CA94CBC2">
    <w:name w:val="4B23A28D534241D9B85DA1B20CA94CBC2"/>
    <w:rsid w:val="00FA09AC"/>
    <w:pPr>
      <w:spacing w:after="180" w:line="288" w:lineRule="auto"/>
      <w:ind w:left="720"/>
      <w:contextualSpacing/>
    </w:pPr>
    <w:rPr>
      <w:rFonts w:ascii="Calibri" w:eastAsia="MS Mincho" w:hAnsi="Calibri"/>
      <w:sz w:val="18"/>
      <w:szCs w:val="18"/>
      <w:lang w:val="en-US" w:eastAsia="ja-JP"/>
    </w:rPr>
  </w:style>
  <w:style w:type="paragraph" w:customStyle="1" w:styleId="93493FC7B8B2414FAF3F7514B13F0A6E2">
    <w:name w:val="93493FC7B8B2414FAF3F7514B13F0A6E2"/>
    <w:rsid w:val="00FA09AC"/>
    <w:pPr>
      <w:spacing w:after="180" w:line="288" w:lineRule="auto"/>
      <w:ind w:left="720"/>
      <w:contextualSpacing/>
    </w:pPr>
    <w:rPr>
      <w:rFonts w:ascii="Calibri" w:eastAsia="MS Mincho" w:hAnsi="Calibri"/>
      <w:sz w:val="18"/>
      <w:szCs w:val="18"/>
      <w:lang w:val="en-US" w:eastAsia="ja-JP"/>
    </w:rPr>
  </w:style>
  <w:style w:type="paragraph" w:customStyle="1" w:styleId="874A327C82E64A9098F6507E94251CF02">
    <w:name w:val="874A327C82E64A9098F6507E94251CF02"/>
    <w:rsid w:val="00FA09AC"/>
    <w:pPr>
      <w:spacing w:after="180" w:line="288" w:lineRule="auto"/>
      <w:ind w:left="720"/>
      <w:contextualSpacing/>
    </w:pPr>
    <w:rPr>
      <w:rFonts w:ascii="Calibri" w:eastAsia="MS Mincho" w:hAnsi="Calibri"/>
      <w:sz w:val="18"/>
      <w:szCs w:val="18"/>
      <w:lang w:val="en-US" w:eastAsia="ja-JP"/>
    </w:rPr>
  </w:style>
  <w:style w:type="paragraph" w:customStyle="1" w:styleId="8F70D94949EB4830A09BBC1FF7DBCD1B14">
    <w:name w:val="8F70D94949EB4830A09BBC1FF7DBCD1B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D22D5B50FCBF411AB9486FD486DE4BEB2">
    <w:name w:val="D22D5B50FCBF411AB9486FD486DE4BEB2"/>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13ED1019FB03440E950FE199D22BC19314">
    <w:name w:val="13ED1019FB03440E950FE199D22BC193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4CE36C63946D47C7BAE030284DBC34B614">
    <w:name w:val="4CE36C63946D47C7BAE030284DBC34B6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B9A14EFBDC74B819EDE802F72B8CC1010">
    <w:name w:val="BB9A14EFBDC74B819EDE802F72B8CC1010"/>
    <w:rsid w:val="00FA09AC"/>
    <w:pPr>
      <w:keepNext/>
      <w:keepLines/>
      <w:tabs>
        <w:tab w:val="num" w:pos="360"/>
      </w:tabs>
      <w:spacing w:before="360" w:after="120" w:line="240" w:lineRule="auto"/>
      <w:ind w:left="360" w:hanging="360"/>
      <w:outlineLvl w:val="1"/>
    </w:pPr>
    <w:rPr>
      <w:rFonts w:ascii="Calibri" w:eastAsia="MS Mincho" w:hAnsi="Calibri" w:cs="Calibri"/>
      <w:b/>
      <w:bCs/>
      <w:sz w:val="24"/>
      <w:szCs w:val="18"/>
      <w:lang w:eastAsia="ja-JP"/>
    </w:rPr>
  </w:style>
  <w:style w:type="paragraph" w:customStyle="1" w:styleId="E7077104BD504253AE908EAF2CB7A1BA11">
    <w:name w:val="E7077104BD504253AE908EAF2CB7A1BA11"/>
    <w:rsid w:val="00FA09AC"/>
    <w:pPr>
      <w:spacing w:after="180" w:line="288" w:lineRule="auto"/>
      <w:ind w:left="720"/>
      <w:contextualSpacing/>
    </w:pPr>
    <w:rPr>
      <w:rFonts w:ascii="Calibri" w:eastAsia="MS Mincho" w:hAnsi="Calibri"/>
      <w:sz w:val="18"/>
      <w:szCs w:val="18"/>
      <w:lang w:val="en-US" w:eastAsia="ja-JP"/>
    </w:rPr>
  </w:style>
  <w:style w:type="paragraph" w:customStyle="1" w:styleId="DFA9A649C29149038E67C90FBF2CB7E714">
    <w:name w:val="DFA9A649C29149038E67C90FBF2CB7E7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B45AF9C8FA6E4AC68CBE0E850523F3CE14">
    <w:name w:val="B45AF9C8FA6E4AC68CBE0E850523F3CE14"/>
    <w:rsid w:val="00FA09AC"/>
    <w:pPr>
      <w:spacing w:line="264" w:lineRule="auto"/>
      <w:ind w:right="576"/>
    </w:pPr>
    <w:rPr>
      <w:rFonts w:ascii="Calibri" w:eastAsia="MS Mincho" w:hAnsi="Calibri"/>
      <w:i/>
      <w:iCs/>
      <w:color w:val="595959" w:themeColor="text1" w:themeTint="A6"/>
      <w:sz w:val="16"/>
      <w:szCs w:val="18"/>
      <w:lang w:val="en-US" w:eastAsia="ja-JP"/>
    </w:rPr>
  </w:style>
  <w:style w:type="paragraph" w:customStyle="1" w:styleId="9EC3E44D6D334CB1AFF6E8912E127F8C">
    <w:name w:val="9EC3E44D6D334CB1AFF6E8912E127F8C"/>
    <w:rsid w:val="007C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2" ma:contentTypeDescription="Create a new document." ma:contentTypeScope="" ma:versionID="519443eef7ba9984c2e7af5669842dab">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42aa5a018b0ae6ae7b4b80ea062b8fb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8771-2B51-4D2D-8FCC-F886ED1AA504}">
  <ds:schemaRefs>
    <ds:schemaRef ds:uri="http://schemas.microsoft.com/sharepoint/v3/contenttype/forms"/>
  </ds:schemaRefs>
</ds:datastoreItem>
</file>

<file path=customXml/itemProps2.xml><?xml version="1.0" encoding="utf-8"?>
<ds:datastoreItem xmlns:ds="http://schemas.openxmlformats.org/officeDocument/2006/customXml" ds:itemID="{AEE5BADC-38E1-4DFB-90D2-2D530A5E8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447DD-817B-42E1-88AE-E6E138702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117</TotalTime>
  <Pages>8</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Christelle Lahoud</cp:lastModifiedBy>
  <cp:revision>98</cp:revision>
  <dcterms:created xsi:type="dcterms:W3CDTF">2019-10-02T14:34:00Z</dcterms:created>
  <dcterms:modified xsi:type="dcterms:W3CDTF">2020-09-30T07:30:00Z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